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c549" w14:textId="8c6c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қаласында автотұрақтар (паркингтер) санатын белгілеу және автотұрақтар (паркингтер) үшін бөлінген жерлерге базалық салық мөлшерлемелерін ұлғайту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2017 жылғы 30 наурыздағы № 6С-17/4 шешімі. Ақмола облысының Әділет департаментінде 2017 жылғы 4 мамырда № 5937 болып тіркелді. Күші жойылды - Ақмола облысы Степногорск қалалық мәслихатының 2018 жылғы 27 ақпандағы № 6С-25/8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Степногорск қалалық мәслихатының 27.02.2018 </w:t>
      </w:r>
      <w:r>
        <w:rPr>
          <w:rFonts w:ascii="Times New Roman"/>
          <w:b w:val="false"/>
          <w:i w:val="false"/>
          <w:color w:val="ff0000"/>
          <w:sz w:val="28"/>
        </w:rPr>
        <w:t>№ 6С-25/8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қаласында автотұрақтардың (паркингтердің) санаттары белгіленсін және автотұрақтар (паркингтер) үшін бөлінген жерлерге базалық салық мөлшерлемелері ұлғайтылсын.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Автотұрақтар (паркингтер) үшін бөлінген басқа санаттағы жерлерге салықты есептеу кезінде жерлеріне базалық мөлшерлемелері қолданылатын Степногорск қаласы жақын жатқан елді мекені болып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Степногорск қалалық мәслихатының 2012 жылғы 23 ақпандағы № 5С-2/3 "Степногорск қаласында автотұрақтар (паркингтер) санатын белгілеу, автотұрақтар (паркингтер) үшін бөлінген жер учаскелеріне салынатын салық ставкаларын ұлғайтуы туралы" (Нормативтік құқықтық актілерді мемлекеттік тіркеу тізілімінде № 1-2-158 болып тіркелген, 2012 жылғы 12 сәуірде "Степногорск ақшамы" және "Вечерний Степногорск" аймақтық қоғамдық-саяси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Н.Лощинская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30.03.2017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 қаласы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30.03.2017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қаласында автотұрақтардың (паркингтердің) санаттары және автотұрақтар (паркингтер) үшін бөлінген жерлерге базалық салық мөлшерлемелерін ұлғайту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2781"/>
        <w:gridCol w:w="2398"/>
        <w:gridCol w:w="4316"/>
        <w:gridCol w:w="1380"/>
      </w:tblGrid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түрлері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санаттары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үшін бөлінген жерлерге базалық салық мөлшерлемесі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мөлшерлемесінің ұлғаюы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түрдегі автотұрақтар (паркингтер)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есеге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түрдегі автотұрақтар (паркингтер)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