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1ffc" w14:textId="39e1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қаласының аумағында қызметін жүзеге асыратын барлық салық төлеушілер үшін 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2017 жылғы 30 наурыздағы № 6С-17/5 шешімі. Ақмола облысының Әділет департаментінде 2017 жылғы 4 мамырда № 5938 болып тіркелді. Күші жойылды - Ақмола облысы Степногорск қалалық мәслихатының 2018 жылғы 27 ақпандағы № 6С-25/9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Степногорск қалалық мәслихатының 27.02.2018 </w:t>
      </w:r>
      <w:r>
        <w:rPr>
          <w:rFonts w:ascii="Times New Roman"/>
          <w:b w:val="false"/>
          <w:i w:val="false"/>
          <w:color w:val="ff0000"/>
          <w:sz w:val="28"/>
        </w:rPr>
        <w:t>№ 6С-25/9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қаласының аумағында қызметін жүзеге асыратын барлық салық төлеушілер үшін бірыңғай тіркелген салық мөлшерлемелері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Степногорск қалалық мәслихатының 2013 жылғы 28 ақпандағы № 5С-13/5 "Бірыңғай тіркелген салық ставкаларын белгілеу туралы" (Нормативтік құқықтық актілерді мемлекеттік тіркеу тізілімінде № 3698 тіркелген, 2013 жылғы 11 сәуірде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Н.Лощинская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емлекеттік кірістер басқармасы"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30.03.2017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қаласының аумағында қызметін жүзеге асыратын барлық салық төлеушілер үшін бірыңғай тіркелген салық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5098"/>
        <w:gridCol w:w="5415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р/р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бірыңғай тіркелген салық мөлшерлемелері (айлық есептік көрсеткіштерінде)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