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f907" w14:textId="3f7f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2016 жылғы 24 желтоқсандағы № 6С-13/2 "2017-2019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2017 жылғы 11 желтоқсандағы № 6С-23/2 шешімі. Ақмола облысының Әділет департаментінде 2017 жылғы 20 желтоқсанда № 6237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2016 жылғы 24 желтоқсандағы № 6С-13/2 "2017-2019 жылдарға арналған қала бюджеті туралы" (Нормативтік құқықтық актілерді мемлекеттік тіркеу тізілімінде № 5680 болып тіркелген, 2017 жылғы 12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 бюджеті тиісінше 1, 2, 3-қосымшаларына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5 216 809,5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2 495 989,3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49 991,7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59 787,1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2 611 041,4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5 193 883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985 405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986 967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50 000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- 1 012 478,5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1 012 478,5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11.12.2017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Ш.Төлегенова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11.12.2017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5 216 809,5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2 495 989,3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49 991,7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59 787,1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2 611 041,4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2 611 041,4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4"/>
        <w:gridCol w:w="5813"/>
        <w:gridCol w:w="3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5 193 883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384 995,3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3 069 402,8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3 025 060,6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2 006 728,5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396 078,8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282 298,5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319 111,9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экономика және қаржы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-1 012 478,5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трансферттердің есебінен 2017 жылға арналған қала бюджетінің шығындары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4960"/>
        <w:gridCol w:w="4371"/>
      </w:tblGrid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арттыруға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қызметтерін дамытуға мемлекеттік әлеуметтік тапсырысты орналастыруға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қосалқы (компенсаторлық) қаражаттар тізбесін кеңейтуге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Еңбекақыны жартылай субсидиялауға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тәжірибесіне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Көшуге субсидиялар беруге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 электрондық кезекпен қамтамасыз етуге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 оқыту кезеңінде орнын басқаны үшін мұғалімге үстеме ақы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№ 1 орта мектебін күрделі жөндеуге жобалау-сметалық құжаттаманы әзірлеуге және мемлекеттік сараптама алуға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ұлт өкілдері мектептерінің оқушылары үшін мемлекеттік тіл бойынша іс-шаралар өткізуге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кентінің № 1 орта мектебінің шатырын күрделі жөндеуге жобалау-сметалық құжаттаманы әзірлеуге және мемлекеттік сараптама алуға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Бестөбе кентінің № 2 орта мектебін күрделі жөндеуге жобалау-сметалық құжаттаманы әзірлеуге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Бестөбе кентінің № 1 орта мектебінің шатырын ағымдағы жөндеуді аяқтауға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жеткізуге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29 766,6</w:t>
            </w:r>
          </w:p>
        </w:tc>
      </w:tr>
      <w:tr>
        <w:trPr>
          <w:trHeight w:val="30" w:hRule="atLeast"/>
        </w:trPr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жалдамалы 45 пәтерлі тұрғын үй құрылысына 1 позиция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жалдамалы 45 пәтерлі тұрғын үй құрылысына 2 позиция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союға жіберілген бруцеллезбен ауыратын ауыл шаруашылық малдардың (ірі және ұсақ қара мал) құнын қайтаруға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ағымдағы жөндеуге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Степная көшесінен Автобазаға дейінгі Парковая көшесі бойынша ағымдағы жөндеуге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"Шаңтөбе-Энергокешені" жауапкершілігі шектеулі серіктестігі жарғылық капиталын ұлғайтуға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кентінің жылумен жабдықтау объектілерінің жылу маусымын аяқтауға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Жылумен жабдықтайтын кәсіпорындарға жылу беру маусымына дайындалуға (Шаңтөбе кенті)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құжаттарын әзірлеуге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қала бюджетін дамытудың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6"/>
        <w:gridCol w:w="1036"/>
        <w:gridCol w:w="2676"/>
        <w:gridCol w:w="2808"/>
        <w:gridCol w:w="1991"/>
        <w:gridCol w:w="1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1 123 952,7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1 073 952,7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1 068 108,9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1 068 108,9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64 130,3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қалыптастыруға және ұлғайтуға арналған инвестициялар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