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982f" w14:textId="46b9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2014 жылғы 27 наурыздағы № 5С-26/7 "Степногорск қаласының бөлек жергілікті қоғамдастық жиындарын өткізу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2017 жылғы 25 желтоқсандағы № 6С-24/11 шешімі. Ақмола облысының Әділет департаментінде 2018 жылғы 15 қаңтарда № 6341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2014 жылғы 27 наурыздағы № 5С-26/7 "Степногорск қаласының бөлек жергілікті қоғамдастық жиындарын өткізу қағидаларын бекіту туралы" (Нормативтік құқықтық актілерді мемлекеттік тіркеу тізілімінде № 4151 болып тіркелген, 2014 жылғы 15 мамырда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