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f88a" w14:textId="b97f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Ақсу, Бестөбе, Заводской, Шаңтөбе кенттерінің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2017 жылғы 25 желтоқсандағы № 6С-24/10 шешімі. Ақмола облысының Әділет департаментінде 2018 жылғы 15 қаңтарда № 6343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Ақсу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21 981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10 718,8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00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Ақсу кентінің бюджетінде қалалық бюджеттен берілетін 11 008 мың теңге сома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Бестөбе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29 200,9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17 912,2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00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Бестөбе кентінің бюджетінде қалалық бюджеттен берілетін 11 249 мың теңге сома субвенция көзделгені есепке алынсын.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Заводской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16 558,9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00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2018-2020 жылдарға арналған Шаңтөбе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00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Шаңтөбе кентінің бюджетінде қалалық бюджеттен берілетін 23 113 мың теңге сома субвенция көзделгені есепке алынсын.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Ақсу кентінің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ff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Ақсу кентінің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кентінің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Бестөбе кентінің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ff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Бестөбе кентінің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Бестөбе кентінің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Заводской кентінің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ff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Заводской кентінің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Заводской кентінің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Шантөбе кентінің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Ақмола облысы Степногорск қалалық мәслихатының 30.11.2018 </w:t>
      </w:r>
      <w:r>
        <w:rPr>
          <w:rFonts w:ascii="Times New Roman"/>
          <w:b w:val="false"/>
          <w:i w:val="false"/>
          <w:color w:val="ff0000"/>
          <w:sz w:val="28"/>
        </w:rPr>
        <w:t>№ 6С-36/2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Шаңтөбе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6С-24/10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Шаңтөбе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cомасы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