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4c11" w14:textId="5bb4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2017 жылғы 20 ақпандағы № А-2/43 қаулысы. Ақмола облысының Әділет департаментінде 2017 жылғы 27 наурызда № 5850 болып тіркелді. Күші жойылды - Ақмола облысы Ақкөл ауданы әкімдігінің 2017 жылғы 1 қарашадағы № А-11/304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Ақкөл ауданы әкімдігінің 01.11.2017 </w:t>
      </w:r>
      <w:r>
        <w:rPr>
          <w:rFonts w:ascii="Times New Roman"/>
          <w:b w:val="false"/>
          <w:i w:val="false"/>
          <w:color w:val="ff0000"/>
          <w:sz w:val="28"/>
        </w:rPr>
        <w:t>№ А-11/304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2017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Ақкөл ауданы әкімінің орынбасары Г.Е. Әбілқайыроваға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және 2017 жылдың 1 қаңтарынан бастап туындаған құқықтық қатынастарға таралады.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В.Елисеев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"20"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Ақкөл ауданы әкімдігінің 28.04.2017 </w:t>
      </w:r>
      <w:r>
        <w:rPr>
          <w:rFonts w:ascii="Times New Roman"/>
          <w:b w:val="false"/>
          <w:i w:val="false"/>
          <w:color w:val="ff0000"/>
          <w:sz w:val="28"/>
        </w:rPr>
        <w:t>№ А-4/108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2526"/>
        <w:gridCol w:w="1568"/>
        <w:gridCol w:w="2600"/>
        <w:gridCol w:w="2110"/>
        <w:gridCol w:w="2478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жан басына шаққандағы бір айға қаржыландыру мөлшері (теңге)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бір айға ата-ананың төлем мөлшері (теңге)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 орта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"Өрнек орта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"Краснобор негізгі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"Урюпин орта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"Одесса орта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негізгі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"Барап негізгі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"Айтпай Құсайынов атындағы орта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"мичурин атындағы негізгі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"Мало-Александров негізгі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 орта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"Арайлым" балабақшасы" мемлекеттік коммуналдық қазыналық кәсіпорны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балабақшасы" мемлекеттік коммуналдық қазыналық кәсіпорны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балабақшасы" мемлекеттік коммуналдық қазыналық кәсіпорны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балабақшасы" мемлекеттік коммуналдық қазыналық кәсіпорны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балабақшасы" мемлекеттік коммуналдық қазыналық кәсіпорны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"Когут В.В" жеке кәсіпкері, жеке меншік балабақшасы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