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25f5" w14:textId="0fe2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 әкімдігінің "2017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2017 жылғы 20 ақпандағы № А-2/43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2017 жылғы 28 сәуірдегі № А-4/108 қаулысы. Ақмола облысының Әділет департаментінде 2017 жылғы 30 мамырда № 5972 болып тіркелді. Күші жойылды - Ақмола облысы Ақкөл ауданы әкімдігінің 2017 жылғы 1 қарашадағы № А-11/304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Ақкөл ауданы әкімдігінің 01.11.2017 </w:t>
      </w:r>
      <w:r>
        <w:rPr>
          <w:rFonts w:ascii="Times New Roman"/>
          <w:b w:val="false"/>
          <w:i w:val="false"/>
          <w:color w:val="ff0000"/>
          <w:sz w:val="28"/>
        </w:rPr>
        <w:t>№ А-11/304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ауданы әкімдігінің "2017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мөлшерін бекіту туралы" 2017 жылғы 20 ақпандағы № А-2/43 (Нормативтік құқықтық актілерді мемлекеттік тіркеу тізілімінде № 5850 болып тіркелген, 2017 жылғы 7 сәуірде "Ақкөл өмірі" және "Знамя Родины KZ"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қаулымен бекітілген 2017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Ақкөл ауданы әкімінің орынбасары Г.Е.Әбілқайыроваға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А-4/108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"20"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2526"/>
        <w:gridCol w:w="1568"/>
        <w:gridCol w:w="2600"/>
        <w:gridCol w:w="2110"/>
        <w:gridCol w:w="2478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жан басына шаққандағы бір айға қаржыландыру мөлшері (теңге)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бір айға ата-ананың төлем мөлшері (теңге)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"Кеңес орта мектебі" мемлекеттік мекемесі жанындағы шағын орталық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"Өрнек орта мектебі" мемлекеттік мекемесі жанындағы шағын орталық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"Краснобор негізгі мектебі" мемлекеттік мекемесі жанындағы шағын орталық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"Урюпин орта мектебі" мемлекеттік мекемесі жанындағы шағын орталық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"Одесса орта мектебі" мемлекеттік мекемесі жанындағы шағын орталық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"Амангелді негізгі мектебі" мемлекеттік мекемесі жанындағы шағын орталық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"Барап негізгі мектебі" мемлекеттік мекемесі жанындағы шағын орталық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"Айтпай Құсайынов атындағы орта мектебі" мемлекеттік мекемесі жанындағы шағын орталық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"мичурин атындағы негізгі мектебі" мемлекеттік мекемесі жанындағы шағын орталық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"Мало-Александров негізгі мектебі" мемлекеттік мекемесі жанындағы шағын орталық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"Минск орта мектебі" мемлекеттік мекемесі жанындағы шағын орталық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"Арайлым" балабақшасы" мемлекеттік коммуналдық қазыналық кәсіпорны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балабақшасы" мемлекеттік коммуналдық қазыналық кәсіпорны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30435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балабақшасы" мемлекеттік коммуналдық қазыналық кәсіпорны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балабақшасы" мемлекеттік коммуналдық қазыналық кәсіпорны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21304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3 балабақшасы" мемлекеттік коммуналдық қазыналық кәсіпорны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"Когут В.В" жеке кәсіпкері, жеке меншік балабақшасы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