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7c93" w14:textId="0887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 қамтылған отбасыларға (азаматтарға) тұрғын үй ұстауға(жеке тұрғын үйді ұстаудан басқа) және коммуналдық қызметтерді тұтынуға көмек көрсету Ережелерін бекіту туралы" Ақкөл аудандық мәслихаттың 2002 жылғы 29 қазандағы № С 29-12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2017 жылғы 22 тамыздағы № С 14-4 шешімі. Ақмола облысының Әділет департаментінде 2017 жылғы 6 қыркүйекте № 6068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 қамтылған отбасыларға (азаматтарға) тұрғын үй ұстауға (жеке тұрғын үйді ұстаудан басқа) және коммуналдық қызметтерді тұтынуға көмек көрсету Ережелерін бекіту туралы" Ақкөл аудандық мәслихаттың 2002 жылғы 29 қазандағы № С 29-12 (Ақмола облысының Әділет басқармасында № 1374 тіркелген, 2002 жылғы 19 қарашада аудандық "Знамя Родины"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 Әдiлет департаментiнде мемлекеттiк тiркелген күннен бастап күшiне енедi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