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7090" w14:textId="13d7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2017 жылғы 22 тамыздағы № С 14-3 шешімі. Ақмола облысының Әділет департаментінде 2017 жылғы 15 қыркүйекте № 6076 болып тіркелді. Күші жойылды - Ақмола облысы Ақкөл аудандық мәслихатының 2022 жылғы 21 сәуірдегі № С 19-2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21.04.2022 </w:t>
      </w:r>
      <w:r>
        <w:rPr>
          <w:rFonts w:ascii="Times New Roman"/>
          <w:b w:val="false"/>
          <w:i w:val="false"/>
          <w:color w:val="ff0000"/>
          <w:sz w:val="28"/>
        </w:rPr>
        <w:t>№ С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Ақкөл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Ақкөл ауданының елді мекендері аумағындағы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санын</w:t>
      </w:r>
      <w:r>
        <w:rPr>
          <w:rFonts w:ascii="Times New Roman"/>
          <w:b w:val="false"/>
          <w:i w:val="false"/>
          <w:color w:val="000000"/>
          <w:sz w:val="28"/>
        </w:rPr>
        <w:t xml:space="preserve"> айқындау бекітілсін.</w:t>
      </w:r>
    </w:p>
    <w:bookmarkEnd w:id="2"/>
    <w:bookmarkStart w:name="z4" w:id="3"/>
    <w:p>
      <w:pPr>
        <w:spacing w:after="0"/>
        <w:ind w:left="0"/>
        <w:jc w:val="both"/>
      </w:pPr>
      <w:r>
        <w:rPr>
          <w:rFonts w:ascii="Times New Roman"/>
          <w:b w:val="false"/>
          <w:i w:val="false"/>
          <w:color w:val="000000"/>
          <w:sz w:val="28"/>
        </w:rPr>
        <w:t xml:space="preserve">
      3. Ақкөл аудандық мәслихаттың 2014 жылғы 25 ақпандағы № С 30-2 "Ақкөл ауданының бөлек жергілікті қауымдастық жиындарын өткізудің қағидаларын бекіту туралы" (Нормативтік құқықтық актілерді мемлекеттік тіркеу тізілімінде № 4044 тіркелген, 2014 жылғы 4 сәуірде аудандық "Ақкөл өмірі" және "Знамя Родины КZ"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p>
          <w:p>
            <w:pPr>
              <w:spacing w:after="20"/>
              <w:ind w:left="20"/>
              <w:jc w:val="both"/>
            </w:pPr>
          </w:p>
          <w:p>
            <w:pPr>
              <w:spacing w:after="20"/>
              <w:ind w:left="20"/>
              <w:jc w:val="both"/>
            </w:pPr>
            <w:r>
              <w:rPr>
                <w:rFonts w:ascii="Times New Roman"/>
                <w:b w:val="false"/>
                <w:i/>
                <w:color w:val="000000"/>
                <w:sz w:val="20"/>
              </w:rPr>
              <w:t>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А.Моор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p>
          <w:p>
            <w:pPr>
              <w:spacing w:after="20"/>
              <w:ind w:left="20"/>
              <w:jc w:val="both"/>
            </w:pPr>
          </w:p>
          <w:p>
            <w:pPr>
              <w:spacing w:after="20"/>
              <w:ind w:left="20"/>
              <w:jc w:val="both"/>
            </w:pPr>
            <w:r>
              <w:rPr>
                <w:rFonts w:ascii="Times New Roman"/>
                <w:b w:val="false"/>
                <w:i/>
                <w:color w:val="000000"/>
                <w:sz w:val="20"/>
              </w:rPr>
              <w:t>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тамыз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2017 жылғы 22 тамыздағы</w:t>
            </w:r>
            <w:r>
              <w:br/>
            </w:r>
            <w:r>
              <w:rPr>
                <w:rFonts w:ascii="Times New Roman"/>
                <w:b w:val="false"/>
                <w:i w:val="false"/>
                <w:color w:val="000000"/>
                <w:sz w:val="20"/>
              </w:rPr>
              <w:t>№ С 14 - 3 шешімімен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Ақкөл ауданының елді мекендері аумағындағы бөлек жергілікті қоғамдастық жиындарын өткізудің тәртібі</w:t>
      </w:r>
    </w:p>
    <w:bookmarkEnd w:id="5"/>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xml:space="preserve">
      1. Осы Ақкөл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7"/>
    <w:bookmarkStart w:name="z12" w:id="8"/>
    <w:p>
      <w:pPr>
        <w:spacing w:after="0"/>
        <w:ind w:left="0"/>
        <w:jc w:val="both"/>
      </w:pPr>
      <w:r>
        <w:rPr>
          <w:rFonts w:ascii="Times New Roman"/>
          <w:b w:val="false"/>
          <w:i w:val="false"/>
          <w:color w:val="000000"/>
          <w:sz w:val="28"/>
        </w:rPr>
        <w:t>
      2. Ақкөл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3" w:id="9"/>
    <w:p>
      <w:pPr>
        <w:spacing w:after="0"/>
        <w:ind w:left="0"/>
        <w:jc w:val="left"/>
      </w:pPr>
      <w:r>
        <w:rPr>
          <w:rFonts w:ascii="Times New Roman"/>
          <w:b/>
          <w:i w:val="false"/>
          <w:color w:val="000000"/>
        </w:rPr>
        <w:t xml:space="preserve"> 2. Бөлек жиындарды өткізу тәртібі</w:t>
      </w:r>
    </w:p>
    <w:bookmarkEnd w:id="9"/>
    <w:bookmarkStart w:name="z14" w:id="10"/>
    <w:p>
      <w:pPr>
        <w:spacing w:after="0"/>
        <w:ind w:left="0"/>
        <w:jc w:val="both"/>
      </w:pPr>
      <w:r>
        <w:rPr>
          <w:rFonts w:ascii="Times New Roman"/>
          <w:b w:val="false"/>
          <w:i w:val="false"/>
          <w:color w:val="000000"/>
          <w:sz w:val="28"/>
        </w:rPr>
        <w:t>
      3. Бөлек жиынды аудандық маңызы бар қаланың, ауылдың, кенттің, ауылдық округтің әкімі шақырады.</w:t>
      </w:r>
    </w:p>
    <w:bookmarkEnd w:id="10"/>
    <w:bookmarkStart w:name="z15" w:id="11"/>
    <w:p>
      <w:pPr>
        <w:spacing w:after="0"/>
        <w:ind w:left="0"/>
        <w:jc w:val="both"/>
      </w:pPr>
      <w:r>
        <w:rPr>
          <w:rFonts w:ascii="Times New Roman"/>
          <w:b w:val="false"/>
          <w:i w:val="false"/>
          <w:color w:val="000000"/>
          <w:sz w:val="28"/>
        </w:rPr>
        <w:t>
      Ақкөл ауданы әкімінің жергілікті қоғамдастық жиынын өткізуге оң шешімі бар болған жағдайда бөлек жиынды өткізуге болады.</w:t>
      </w:r>
    </w:p>
    <w:bookmarkEnd w:id="11"/>
    <w:bookmarkStart w:name="z16"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17" w:id="13"/>
    <w:p>
      <w:pPr>
        <w:spacing w:after="0"/>
        <w:ind w:left="0"/>
        <w:jc w:val="both"/>
      </w:pPr>
      <w:r>
        <w:rPr>
          <w:rFonts w:ascii="Times New Roman"/>
          <w:b w:val="false"/>
          <w:i w:val="false"/>
          <w:color w:val="000000"/>
          <w:sz w:val="28"/>
        </w:rPr>
        <w:t>
      5. Ауыл, көше, көппәтерлі тұрғын үй шегінде бөлек жиынды өткізуді аудандық маңызы бар қаланың, ауылдың, кенттің, ауылдық округтің әкімі ұйымдастырады.</w:t>
      </w:r>
    </w:p>
    <w:bookmarkEnd w:id="13"/>
    <w:bookmarkStart w:name="z18" w:id="14"/>
    <w:p>
      <w:pPr>
        <w:spacing w:after="0"/>
        <w:ind w:left="0"/>
        <w:jc w:val="both"/>
      </w:pPr>
      <w:r>
        <w:rPr>
          <w:rFonts w:ascii="Times New Roman"/>
          <w:b w:val="false"/>
          <w:i w:val="false"/>
          <w:color w:val="000000"/>
          <w:sz w:val="28"/>
        </w:rPr>
        <w:t xml:space="preserve">
      6. Бөлек жиынды ашудың алдында ауылдың, көшенің, көппәтерлі тұрғын үйдің қатысып отырған және оған қатысуға құқығы бар тұрғындарын тіркеу </w:t>
      </w:r>
    </w:p>
    <w:bookmarkEnd w:id="14"/>
    <w:bookmarkStart w:name="z19" w:id="15"/>
    <w:p>
      <w:pPr>
        <w:spacing w:after="0"/>
        <w:ind w:left="0"/>
        <w:jc w:val="both"/>
      </w:pPr>
      <w:r>
        <w:rPr>
          <w:rFonts w:ascii="Times New Roman"/>
          <w:b w:val="false"/>
          <w:i w:val="false"/>
          <w:color w:val="000000"/>
          <w:sz w:val="28"/>
        </w:rPr>
        <w:t>
      жүргізіледі.</w:t>
      </w:r>
    </w:p>
    <w:bookmarkEnd w:id="15"/>
    <w:bookmarkStart w:name="z20" w:id="16"/>
    <w:p>
      <w:pPr>
        <w:spacing w:after="0"/>
        <w:ind w:left="0"/>
        <w:jc w:val="both"/>
      </w:pPr>
      <w:r>
        <w:rPr>
          <w:rFonts w:ascii="Times New Roman"/>
          <w:b w:val="false"/>
          <w:i w:val="false"/>
          <w:color w:val="000000"/>
          <w:sz w:val="28"/>
        </w:rPr>
        <w:t>
      7. Бөлек жиынды аудандық маңызы бар қаланың, ауылдың, кенттің, ауылдық округтің әкімі немесе ол уәкілеттік берген тұлға ашады.</w:t>
      </w:r>
    </w:p>
    <w:bookmarkEnd w:id="16"/>
    <w:bookmarkStart w:name="z21" w:id="17"/>
    <w:p>
      <w:pPr>
        <w:spacing w:after="0"/>
        <w:ind w:left="0"/>
        <w:jc w:val="both"/>
      </w:pPr>
      <w:r>
        <w:rPr>
          <w:rFonts w:ascii="Times New Roman"/>
          <w:b w:val="false"/>
          <w:i w:val="false"/>
          <w:color w:val="000000"/>
          <w:sz w:val="28"/>
        </w:rPr>
        <w:t>
      Аудандық маңызы бар қаланың, ауылдың, кенттің, ауылдық округтің әкімі немесе ол уәкілеттік берген тұлға бөлек жиынның төрағасы болып табылады.</w:t>
      </w:r>
    </w:p>
    <w:bookmarkEnd w:id="17"/>
    <w:bookmarkStart w:name="z22" w:id="18"/>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8"/>
    <w:bookmarkStart w:name="z23" w:id="19"/>
    <w:p>
      <w:pPr>
        <w:spacing w:after="0"/>
        <w:ind w:left="0"/>
        <w:jc w:val="both"/>
      </w:pPr>
      <w:r>
        <w:rPr>
          <w:rFonts w:ascii="Times New Roman"/>
          <w:b w:val="false"/>
          <w:i w:val="false"/>
          <w:color w:val="000000"/>
          <w:sz w:val="28"/>
        </w:rPr>
        <w:t xml:space="preserve">
      8. Жергілікті қоғамдастық жиынына қатысу үшін ауыл, көше, көппәтерлі тұрғын үй тұрғындары өкілдерінің кандидатураларын Ақкөл аудандық мәслихаты бекіткен сандық құрамға сәйкес бөлек жиынның қатысушылары ұсынады. </w:t>
      </w:r>
    </w:p>
    <w:bookmarkEnd w:id="19"/>
    <w:bookmarkStart w:name="z24" w:id="20"/>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20"/>
    <w:bookmarkStart w:name="z25" w:id="21"/>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1"/>
    <w:bookmarkStart w:name="z26" w:id="22"/>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аудандық маңызы бар қаланың, ауылдың, кенттің, ауылдық округ әкімінің аппаратына береді.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2017 жылғы 22 тамыздағы</w:t>
            </w:r>
            <w:r>
              <w:br/>
            </w:r>
            <w:r>
              <w:rPr>
                <w:rFonts w:ascii="Times New Roman"/>
                <w:b w:val="false"/>
                <w:i w:val="false"/>
                <w:color w:val="000000"/>
                <w:sz w:val="20"/>
              </w:rPr>
              <w:t>№ С 14 - 3 шешімімен</w:t>
            </w:r>
            <w:r>
              <w:br/>
            </w:r>
            <w:r>
              <w:rPr>
                <w:rFonts w:ascii="Times New Roman"/>
                <w:b w:val="false"/>
                <w:i w:val="false"/>
                <w:color w:val="000000"/>
                <w:sz w:val="20"/>
              </w:rPr>
              <w:t>бекітілген</w:t>
            </w:r>
          </w:p>
        </w:tc>
      </w:tr>
    </w:tbl>
    <w:bookmarkStart w:name="z28" w:id="23"/>
    <w:p>
      <w:pPr>
        <w:spacing w:after="0"/>
        <w:ind w:left="0"/>
        <w:jc w:val="left"/>
      </w:pPr>
      <w:r>
        <w:rPr>
          <w:rFonts w:ascii="Times New Roman"/>
          <w:b/>
          <w:i w:val="false"/>
          <w:color w:val="000000"/>
        </w:rPr>
        <w:t xml:space="preserve"> Ақкөл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23"/>
    <w:p>
      <w:pPr>
        <w:spacing w:after="0"/>
        <w:ind w:left="0"/>
        <w:jc w:val="both"/>
      </w:pPr>
      <w:r>
        <w:rPr>
          <w:rFonts w:ascii="Times New Roman"/>
          <w:b w:val="false"/>
          <w:i w:val="false"/>
          <w:color w:val="ff0000"/>
          <w:sz w:val="28"/>
        </w:rPr>
        <w:t xml:space="preserve">
      Ескерту. Айқындау жаңа редакцияда – Ақмола облысы Ақкөл аудандық мәслихатының 19.07.2019 </w:t>
      </w:r>
      <w:r>
        <w:rPr>
          <w:rFonts w:ascii="Times New Roman"/>
          <w:b w:val="false"/>
          <w:i w:val="false"/>
          <w:color w:val="ff0000"/>
          <w:sz w:val="28"/>
        </w:rPr>
        <w:t>№ С 42-2</w:t>
      </w:r>
      <w:r>
        <w:rPr>
          <w:rFonts w:ascii="Times New Roman"/>
          <w:b w:val="false"/>
          <w:i w:val="false"/>
          <w:color w:val="ff0000"/>
          <w:sz w:val="28"/>
        </w:rPr>
        <w:t xml:space="preserve">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Ақкөл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Ақкөл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қаласы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Жалғызқарағай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Жалғызкарағай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Тастыадыр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Горняк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Урюпинка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Урюпинка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Малоалександровка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Ерофеевка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Талқара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