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3f4d" w14:textId="a4b3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2016 жылғы 23 желтоқсандағы № С 8-1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2017 жылғы 8 желтоқсандағы № С 16-1 шешімі. Ақмола облысының Әділет департаментінде 2017 жылғы 11 желтоқсанда № 6207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2016 жылғы 23 желтоқсандағы № С 8 - 1 "2017 - 2019 жылдарға арналған аудандық бюджет туралы" (Нормативтік құқықтық актілерді мемлекеттік тіркеу тізілімінде № 5661 тіркелген, 2017 жылғы 12 қаңтарда аудандық "Ақкөл өмірі" және "Знамя Родины КZ"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бюджеті 1, 2 және 3 қосымшаларға сәйкес, соның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3 152 788,3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736 612,0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20 423,0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124 214,5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2 271 538,8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3 151 717,3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7 045,0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13 614,0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6 569,0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8 534,4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8 534,4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- 14 508,4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14 508,4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2017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желтоқсан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16 - 1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3 152 788,3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736 612,0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282 424,0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282 424,0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311 088,0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219 262,0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124 214,5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2 271 538,8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2 271 538,8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3 151 717,3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267 114,6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103 103,2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97 052,4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96 961,8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1 840 768,8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балаларды мектепке дейін тегін алып баруды және кері алып келуді ұйымдастыру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1 808 464,8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1 420 645,9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200 119,2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187 174,5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59 731,4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302 158,1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161 585,0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144 507,5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85 270,4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78 513,4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201 196,9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125 559,6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37 190,6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36 196,8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63 333,3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-14 508,4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1"/>
        <w:gridCol w:w="5249"/>
      </w:tblGrid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167 922,8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32 717,8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қызмет көрсетуге бағдарланған ұйымдар орналасқан жерлерде жол белгілері мен сілтегіштерін орнатуға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қосымша ақы төлеуге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кезеңінде негізгі қызметкерді алмастырғаны үшін мұғалімдерге қосымша ақы төлеуге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26 798,8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шартты ақшалай көмекті енгізуге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3 099,4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орналастыруға, 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және жартылай стационар жағдайында қарттар мен мүгедектерге арнаулы әлеуметтік қызметтерді көрсету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13 832,2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көшуге субсидиялар беруге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6 467,0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121 591,0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121 591,0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дейінгі бағдарламасы шеңберінде ауылдық елді мекендердегі сумен жабдықтау және су бұру жүйелерін дамытуға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121 591,0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16 - 1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аудандар (облыстық маңызы бар қалалар) бюджеттерiне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1"/>
        <w:gridCol w:w="5249"/>
      </w:tblGrid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261 605,0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161 908,5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20 805,4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Суицидтің алдын алу бойынша семинарларда мектеп педагогтарын оқытуға берілетін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1 221,7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жеткізуге берілетін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17 974,9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ұлт өкілдеріне жатпайтын мектеп оқушылары үшін мемлекеттік тілден іс-шаралар өткізуге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1 608,8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 берілетін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49 546,4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35 798,4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67 949,7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27 949,7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99 696,5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91 162,1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22 916,5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5 000,3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56 845,3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ұлғайтуға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16 - 1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қала, кент, ауыл, ауылдық округінің бюджеттік бағдарламалар тізбеcі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236 154,3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96 961,8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55 302,7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10 601,0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75 622,9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Азат ауылы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Қарасай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Кеңес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Наумовка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Новорыбинка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Еңбек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