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6d66e" w14:textId="896d6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w:t>
      </w:r>
    </w:p>
    <w:p>
      <w:pPr>
        <w:spacing w:after="0"/>
        <w:ind w:left="0"/>
        <w:jc w:val="both"/>
      </w:pPr>
      <w:r>
        <w:rPr>
          <w:rFonts w:ascii="Times New Roman"/>
          <w:b w:val="false"/>
          <w:i w:val="false"/>
          <w:color w:val="000000"/>
          <w:sz w:val="28"/>
        </w:rPr>
        <w:t>Ақмола облысы Ақкөл аудандық мәслихатының 2017 жылғы 22 желтоқсандағы № С 17-1 шешімі. Ақмола облысының Әділет департаментінде 2017 жылғы 22 желтоқсанда № 6245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2018-2020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1"/>
    <w:p>
      <w:pPr>
        <w:spacing w:after="0"/>
        <w:ind w:left="0"/>
        <w:jc w:val="both"/>
      </w:pPr>
      <w:r>
        <w:rPr>
          <w:rFonts w:ascii="Times New Roman"/>
          <w:b w:val="false"/>
          <w:i w:val="false"/>
          <w:color w:val="000000"/>
          <w:sz w:val="28"/>
        </w:rPr>
        <w:t>
      1) кірістер – 4 450 225,7 мың теңге, соның ішінде:</w:t>
      </w:r>
    </w:p>
    <w:p>
      <w:pPr>
        <w:spacing w:after="0"/>
        <w:ind w:left="0"/>
        <w:jc w:val="both"/>
      </w:pPr>
      <w:r>
        <w:rPr>
          <w:rFonts w:ascii="Times New Roman"/>
          <w:b w:val="false"/>
          <w:i w:val="false"/>
          <w:color w:val="000000"/>
          <w:sz w:val="28"/>
        </w:rPr>
        <w:t>
      салықтық түсімдер – 691 255,2 мың теңге;</w:t>
      </w:r>
    </w:p>
    <w:p>
      <w:pPr>
        <w:spacing w:after="0"/>
        <w:ind w:left="0"/>
        <w:jc w:val="both"/>
      </w:pPr>
      <w:r>
        <w:rPr>
          <w:rFonts w:ascii="Times New Roman"/>
          <w:b w:val="false"/>
          <w:i w:val="false"/>
          <w:color w:val="000000"/>
          <w:sz w:val="28"/>
        </w:rPr>
        <w:t>
      салықтық емес түсімдер – 16 732,6 мың теңге;</w:t>
      </w:r>
    </w:p>
    <w:p>
      <w:pPr>
        <w:spacing w:after="0"/>
        <w:ind w:left="0"/>
        <w:jc w:val="both"/>
      </w:pPr>
      <w:r>
        <w:rPr>
          <w:rFonts w:ascii="Times New Roman"/>
          <w:b w:val="false"/>
          <w:i w:val="false"/>
          <w:color w:val="000000"/>
          <w:sz w:val="28"/>
        </w:rPr>
        <w:t>
      негізгі капиталды сатудан түскен түсімдер – 112 364,0 мың теңге;</w:t>
      </w:r>
    </w:p>
    <w:p>
      <w:pPr>
        <w:spacing w:after="0"/>
        <w:ind w:left="0"/>
        <w:jc w:val="both"/>
      </w:pPr>
      <w:r>
        <w:rPr>
          <w:rFonts w:ascii="Times New Roman"/>
          <w:b w:val="false"/>
          <w:i w:val="false"/>
          <w:color w:val="000000"/>
          <w:sz w:val="28"/>
        </w:rPr>
        <w:t>
      трансферттердің түсімдері – 3 629 873,9 мың теңге;</w:t>
      </w:r>
    </w:p>
    <w:p>
      <w:pPr>
        <w:spacing w:after="0"/>
        <w:ind w:left="0"/>
        <w:jc w:val="both"/>
      </w:pPr>
      <w:r>
        <w:rPr>
          <w:rFonts w:ascii="Times New Roman"/>
          <w:b w:val="false"/>
          <w:i w:val="false"/>
          <w:color w:val="000000"/>
          <w:sz w:val="28"/>
        </w:rPr>
        <w:t>
      2) шығындар – 4 470 368,0 мың теңге;</w:t>
      </w:r>
    </w:p>
    <w:p>
      <w:pPr>
        <w:spacing w:after="0"/>
        <w:ind w:left="0"/>
        <w:jc w:val="both"/>
      </w:pPr>
      <w:r>
        <w:rPr>
          <w:rFonts w:ascii="Times New Roman"/>
          <w:b w:val="false"/>
          <w:i w:val="false"/>
          <w:color w:val="000000"/>
          <w:sz w:val="28"/>
        </w:rPr>
        <w:t>
      3) таза бюджеттік кредит беру – - 517,8 мың теңге, соның ішінде:</w:t>
      </w:r>
    </w:p>
    <w:p>
      <w:pPr>
        <w:spacing w:after="0"/>
        <w:ind w:left="0"/>
        <w:jc w:val="both"/>
      </w:pPr>
      <w:r>
        <w:rPr>
          <w:rFonts w:ascii="Times New Roman"/>
          <w:b w:val="false"/>
          <w:i w:val="false"/>
          <w:color w:val="000000"/>
          <w:sz w:val="28"/>
        </w:rPr>
        <w:t>
      бюджеттік кредиттер – 7 000,0 мың теңге;</w:t>
      </w:r>
    </w:p>
    <w:p>
      <w:pPr>
        <w:spacing w:after="0"/>
        <w:ind w:left="0"/>
        <w:jc w:val="both"/>
      </w:pPr>
      <w:r>
        <w:rPr>
          <w:rFonts w:ascii="Times New Roman"/>
          <w:b w:val="false"/>
          <w:i w:val="false"/>
          <w:color w:val="000000"/>
          <w:sz w:val="28"/>
        </w:rPr>
        <w:t>
      бюджеттік кредиттерді өтеу – 7 517,8 мың теңге;</w:t>
      </w:r>
    </w:p>
    <w:p>
      <w:pPr>
        <w:spacing w:after="0"/>
        <w:ind w:left="0"/>
        <w:jc w:val="both"/>
      </w:pPr>
      <w:r>
        <w:rPr>
          <w:rFonts w:ascii="Times New Roman"/>
          <w:b w:val="false"/>
          <w:i w:val="false"/>
          <w:color w:val="000000"/>
          <w:sz w:val="28"/>
        </w:rPr>
        <w:t>
      4) қаржылық активтерімен жасалатын операциялар бойынша сальдо – 1 186,4 мың теңге, соның ішінде:</w:t>
      </w:r>
    </w:p>
    <w:p>
      <w:pPr>
        <w:spacing w:after="0"/>
        <w:ind w:left="0"/>
        <w:jc w:val="both"/>
      </w:pPr>
      <w:r>
        <w:rPr>
          <w:rFonts w:ascii="Times New Roman"/>
          <w:b w:val="false"/>
          <w:i w:val="false"/>
          <w:color w:val="000000"/>
          <w:sz w:val="28"/>
        </w:rPr>
        <w:t>
      қаржы активтерiн сатып алу – 1 186,4 мың теңге;</w:t>
      </w:r>
    </w:p>
    <w:p>
      <w:pPr>
        <w:spacing w:after="0"/>
        <w:ind w:left="0"/>
        <w:jc w:val="both"/>
      </w:pPr>
      <w:r>
        <w:rPr>
          <w:rFonts w:ascii="Times New Roman"/>
          <w:b w:val="false"/>
          <w:i w:val="false"/>
          <w:color w:val="000000"/>
          <w:sz w:val="28"/>
        </w:rPr>
        <w:t>
      5) бюджеттің тапшылығы (профициті) – - 20 810,9 мың теңге;</w:t>
      </w:r>
    </w:p>
    <w:p>
      <w:pPr>
        <w:spacing w:after="0"/>
        <w:ind w:left="0"/>
        <w:jc w:val="both"/>
      </w:pPr>
      <w:r>
        <w:rPr>
          <w:rFonts w:ascii="Times New Roman"/>
          <w:b w:val="false"/>
          <w:i w:val="false"/>
          <w:color w:val="000000"/>
          <w:sz w:val="28"/>
        </w:rPr>
        <w:t>
      6) бюджеттің тапшылығын қаржыландыру (профицитті пайдалану) – 20 810,9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Ақкөл аудандық мәслихатының 20.11.2018 </w:t>
      </w:r>
      <w:r>
        <w:rPr>
          <w:rFonts w:ascii="Times New Roman"/>
          <w:b w:val="false"/>
          <w:i w:val="false"/>
          <w:color w:val="000000"/>
          <w:sz w:val="28"/>
        </w:rPr>
        <w:t>№ С 31-1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бюджеттен Урюпинка ауылдық округінің бюджетіне берілетін субвенциялар, 2018 жылға – 7 349,0 мың теңге сомасында, 2019 жылға – 7 562,0 мың теңге сомасында, 2020 жылға – 7 676,0 мың теңге сомасында белгіленсін.</w:t>
      </w:r>
    </w:p>
    <w:bookmarkEnd w:id="2"/>
    <w:bookmarkStart w:name="z4" w:id="3"/>
    <w:p>
      <w:pPr>
        <w:spacing w:after="0"/>
        <w:ind w:left="0"/>
        <w:jc w:val="both"/>
      </w:pPr>
      <w:r>
        <w:rPr>
          <w:rFonts w:ascii="Times New Roman"/>
          <w:b w:val="false"/>
          <w:i w:val="false"/>
          <w:color w:val="000000"/>
          <w:sz w:val="28"/>
        </w:rPr>
        <w:t>
      3. Ақкөл қаласының бюджетінен аудандық бюджетке берілетін бюджеттік алып қоюлар, 2018 жылға – 79 027,0 мың теңге сомасында, 2019 жылға – 92 073,0 мың теңге сомасында, 2020 жылға – 101 897,0 мың теңге сомасында белгіленсін.</w:t>
      </w:r>
    </w:p>
    <w:bookmarkEnd w:id="3"/>
    <w:bookmarkStart w:name="z5" w:id="4"/>
    <w:p>
      <w:pPr>
        <w:spacing w:after="0"/>
        <w:ind w:left="0"/>
        <w:jc w:val="both"/>
      </w:pPr>
      <w:r>
        <w:rPr>
          <w:rFonts w:ascii="Times New Roman"/>
          <w:b w:val="false"/>
          <w:i w:val="false"/>
          <w:color w:val="000000"/>
          <w:sz w:val="28"/>
        </w:rPr>
        <w:t xml:space="preserve">
      4. Аудандық бюджет түсімдерінің құрамындағы 2018 жылға арналған республикалық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4"/>
    <w:p>
      <w:pPr>
        <w:spacing w:after="0"/>
        <w:ind w:left="0"/>
        <w:jc w:val="both"/>
      </w:pP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p>
    <w:bookmarkStart w:name="z6" w:id="5"/>
    <w:p>
      <w:pPr>
        <w:spacing w:after="0"/>
        <w:ind w:left="0"/>
        <w:jc w:val="both"/>
      </w:pPr>
      <w:r>
        <w:rPr>
          <w:rFonts w:ascii="Times New Roman"/>
          <w:b w:val="false"/>
          <w:i w:val="false"/>
          <w:color w:val="000000"/>
          <w:sz w:val="28"/>
        </w:rPr>
        <w:t xml:space="preserve">
      5. Аудандық бюджет түсімдерінің құрамындағы 2018 жылға арналған облыстық бюджеттен берілетін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Нысаналы трансферттердің белгіленген сомаларының бөлінуі аудан әкімдігінің қаулысымен анықталады.</w:t>
      </w:r>
    </w:p>
    <w:bookmarkStart w:name="z7" w:id="6"/>
    <w:p>
      <w:pPr>
        <w:spacing w:after="0"/>
        <w:ind w:left="0"/>
        <w:jc w:val="both"/>
      </w:pPr>
      <w:r>
        <w:rPr>
          <w:rFonts w:ascii="Times New Roman"/>
          <w:b w:val="false"/>
          <w:i w:val="false"/>
          <w:color w:val="000000"/>
          <w:sz w:val="28"/>
        </w:rPr>
        <w:t>
      6. Аудандық бюджет түсімдерінің құрамындағы 2018 жылға арналған облыстық бюджеттен субвенция 1 954 636,0 мың теңге сомасында қарастырылғаны ескерілсін.</w:t>
      </w:r>
    </w:p>
    <w:bookmarkEnd w:id="6"/>
    <w:bookmarkStart w:name="z8" w:id="7"/>
    <w:p>
      <w:pPr>
        <w:spacing w:after="0"/>
        <w:ind w:left="0"/>
        <w:jc w:val="both"/>
      </w:pPr>
      <w:r>
        <w:rPr>
          <w:rFonts w:ascii="Times New Roman"/>
          <w:b w:val="false"/>
          <w:i w:val="false"/>
          <w:color w:val="000000"/>
          <w:sz w:val="28"/>
        </w:rPr>
        <w:t>
      7. Аудандық бюджетте 2018 жылға арналған жергілікті атқарушы органның жоғары бюджеттің алдында 7 518,0 мың теңге сомасында қарыз өтелуі ескерілсін.</w:t>
      </w:r>
    </w:p>
    <w:bookmarkEnd w:id="7"/>
    <w:bookmarkStart w:name="z9" w:id="8"/>
    <w:p>
      <w:pPr>
        <w:spacing w:after="0"/>
        <w:ind w:left="0"/>
        <w:jc w:val="both"/>
      </w:pPr>
      <w:r>
        <w:rPr>
          <w:rFonts w:ascii="Times New Roman"/>
          <w:b w:val="false"/>
          <w:i w:val="false"/>
          <w:color w:val="000000"/>
          <w:sz w:val="28"/>
        </w:rPr>
        <w:t>
      8. Ауданның 2018 жылға арналған жергілікті атқарушы органның резерві 5 000,0 мың теңге сомасында бекітілсін.</w:t>
      </w:r>
    </w:p>
    <w:bookmarkEnd w:id="8"/>
    <w:bookmarkStart w:name="z10" w:id="9"/>
    <w:p>
      <w:pPr>
        <w:spacing w:after="0"/>
        <w:ind w:left="0"/>
        <w:jc w:val="both"/>
      </w:pPr>
      <w:r>
        <w:rPr>
          <w:rFonts w:ascii="Times New Roman"/>
          <w:b w:val="false"/>
          <w:i w:val="false"/>
          <w:color w:val="000000"/>
          <w:sz w:val="28"/>
        </w:rPr>
        <w:t xml:space="preserve">
      9. 2018 жылға арналған аудандық бюджеттің атқарылу процесінде секвестрленуге жатпайтын аудандық бюджеттік бағдарламалар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10. Облыстық мәслихатпен келiсiлген тiзбеге сәйкес, азаматтық қызметшілер болып табылатын, ауылдық жерлерде қызмет істейтін әлеуметтік қамсыздандыру, білім беру, мәдениет, спорт мамандарына қызметтiң осы түрлерiмен қалалық жағдайда айналысатын мамандардың жалақылары мен тарифтiк ставкаларын салыстырғанда жиырма бес пайызға жоғары лауазымдық жалақылар мен тарифтiк ставкалары белгiленсiн.</w:t>
      </w:r>
    </w:p>
    <w:bookmarkEnd w:id="10"/>
    <w:bookmarkStart w:name="z12" w:id="11"/>
    <w:p>
      <w:pPr>
        <w:spacing w:after="0"/>
        <w:ind w:left="0"/>
        <w:jc w:val="both"/>
      </w:pPr>
      <w:r>
        <w:rPr>
          <w:rFonts w:ascii="Times New Roman"/>
          <w:b w:val="false"/>
          <w:i w:val="false"/>
          <w:color w:val="000000"/>
          <w:sz w:val="28"/>
        </w:rPr>
        <w:t xml:space="preserve">
      11. 2018 жылға арналған аудандық маңызы бар қала, кент, ауыл, ауылдық округінің бюджеттік бағдарламалар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2018 жылға жергілікті өзін-өзі басқару органдарына берілетін трансферттердің аудандық маңызы бар қалалар, кенттер, ауылдар, ауылдық округтер арасында бөлу </w:t>
      </w:r>
      <w:r>
        <w:rPr>
          <w:rFonts w:ascii="Times New Roman"/>
          <w:b w:val="false"/>
          <w:i w:val="false"/>
          <w:color w:val="000000"/>
          <w:sz w:val="28"/>
        </w:rPr>
        <w:t>8 қосымшаға</w:t>
      </w:r>
      <w:r>
        <w:rPr>
          <w:rFonts w:ascii="Times New Roman"/>
          <w:b w:val="false"/>
          <w:i w:val="false"/>
          <w:color w:val="000000"/>
          <w:sz w:val="28"/>
        </w:rPr>
        <w:t xml:space="preserve"> сәйкес ескерілсін.</w:t>
      </w:r>
    </w:p>
    <w:bookmarkEnd w:id="12"/>
    <w:bookmarkStart w:name="z31" w:id="13"/>
    <w:p>
      <w:pPr>
        <w:spacing w:after="0"/>
        <w:ind w:left="0"/>
        <w:jc w:val="both"/>
      </w:pPr>
      <w:r>
        <w:rPr>
          <w:rFonts w:ascii="Times New Roman"/>
          <w:b w:val="false"/>
          <w:i w:val="false"/>
          <w:color w:val="000000"/>
          <w:sz w:val="28"/>
        </w:rPr>
        <w:t xml:space="preserve">
      12-1. 2018 жылға арналған аудандық бюджеттің шығыстарының құрамында аудандық бюджеттен аудандық маңызы бар қала, ауылдық округ бюджеттеріне </w:t>
      </w:r>
      <w:r>
        <w:rPr>
          <w:rFonts w:ascii="Times New Roman"/>
          <w:b w:val="false"/>
          <w:i w:val="false"/>
          <w:color w:val="000000"/>
          <w:sz w:val="28"/>
        </w:rPr>
        <w:t>9 қосымшаға</w:t>
      </w:r>
      <w:r>
        <w:rPr>
          <w:rFonts w:ascii="Times New Roman"/>
          <w:b w:val="false"/>
          <w:i w:val="false"/>
          <w:color w:val="000000"/>
          <w:sz w:val="28"/>
        </w:rPr>
        <w:t xml:space="preserve"> сәйкес нысаналы трансферттердің көзделгені ескерілсін.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12-1 тармақпен толықтырылды – Ақмола облысы Ақкөл аудандық мәслихатының 17.05.2018 </w:t>
      </w:r>
      <w:r>
        <w:rPr>
          <w:rFonts w:ascii="Times New Roman"/>
          <w:b w:val="false"/>
          <w:i w:val="false"/>
          <w:color w:val="000000"/>
          <w:sz w:val="28"/>
        </w:rPr>
        <w:t>№ С 21-1</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13. Осы шешім Ақмола облысының Әділет департаментінде мемлекеттік тіркелген күннен бастап күшіне енеді және 2018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Ж.Абдин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Ж.Салыбекова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w:t>
            </w:r>
            <w:r>
              <w:br/>
            </w:r>
            <w:r>
              <w:rPr>
                <w:rFonts w:ascii="Times New Roman"/>
                <w:b w:val="false"/>
                <w:i/>
                <w:color w:val="000000"/>
                <w:sz w:val="20"/>
              </w:rPr>
              <w:t>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Т.Қ.Едігенов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1 қосымша</w:t>
            </w:r>
          </w:p>
        </w:tc>
      </w:tr>
    </w:tbl>
    <w:bookmarkStart w:name="z16" w:id="15"/>
    <w:p>
      <w:pPr>
        <w:spacing w:after="0"/>
        <w:ind w:left="0"/>
        <w:jc w:val="left"/>
      </w:pPr>
      <w:r>
        <w:rPr>
          <w:rFonts w:ascii="Times New Roman"/>
          <w:b/>
          <w:i w:val="false"/>
          <w:color w:val="000000"/>
        </w:rPr>
        <w:t xml:space="preserve"> 2018 жылға арналған аудандық бюджет</w:t>
      </w:r>
    </w:p>
    <w:bookmarkEnd w:id="15"/>
    <w:p>
      <w:pPr>
        <w:spacing w:after="0"/>
        <w:ind w:left="0"/>
        <w:jc w:val="both"/>
      </w:pPr>
      <w:r>
        <w:rPr>
          <w:rFonts w:ascii="Times New Roman"/>
          <w:b w:val="false"/>
          <w:i w:val="false"/>
          <w:color w:val="ff0000"/>
          <w:sz w:val="28"/>
        </w:rPr>
        <w:t xml:space="preserve">
      Ескерту. 1-қосымша жаңа редакцияда – Ақмола облысы Ақкөл аудандық мәслихатының 20.11.2018 </w:t>
      </w:r>
      <w:r>
        <w:rPr>
          <w:rFonts w:ascii="Times New Roman"/>
          <w:b w:val="false"/>
          <w:i w:val="false"/>
          <w:color w:val="ff0000"/>
          <w:sz w:val="28"/>
        </w:rPr>
        <w:t>№ С 31-1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4 450 225,7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691 255,2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402 562,2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221 049,0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55 861,0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16 732,6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6 750,6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112 364,0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43 752,8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68 611,2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3 629 873,9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3 550 846,9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3 550 846,9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44"/>
        <w:gridCol w:w="1144"/>
        <w:gridCol w:w="6067"/>
        <w:gridCol w:w="31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4 470 368,0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616 751,1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22 035,7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134 362,5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128 994,5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27 845,3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26 706,4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14 910,4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335 372,6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7 760,7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2 069 430,0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балаларды мектепке дейін тегін алып баруды және кері алып келуді ұйымдастыру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2 034 205,2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1 628 948,0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13 384,7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16 969,9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228 706,8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28 333,3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24 131,1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34 882,1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10 767,6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30 697,5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4 267,2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822 944,8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646 131,8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480 846,6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15 285,2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172 804,0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166 602,4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5 945,6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244 482,7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164 079,4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72 458,1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69 020,3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6 677,3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33 526,3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10 580,2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13 746,1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46 877,0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6 156,0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99 848,5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23 186,7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8 563,9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60 667,5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10 995,5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38 502,3</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16 781,6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10 235,4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5 546,2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221 348,0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112 424,9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100 090,2</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7 349,0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7 517,8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жасалатын операциялар бойынша сальдо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автомобиль жолдары және тұрғын үй инспекциясы бөлімі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1 186,4</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20 810,9</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2 қосымша</w:t>
            </w:r>
          </w:p>
        </w:tc>
      </w:tr>
    </w:tbl>
    <w:bookmarkStart w:name="z18" w:id="16"/>
    <w:p>
      <w:pPr>
        <w:spacing w:after="0"/>
        <w:ind w:left="0"/>
        <w:jc w:val="left"/>
      </w:pPr>
      <w:r>
        <w:rPr>
          <w:rFonts w:ascii="Times New Roman"/>
          <w:b/>
          <w:i w:val="false"/>
          <w:color w:val="000000"/>
        </w:rPr>
        <w:t xml:space="preserve"> 2019 жылға арналған аудандық бюджет</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3 130 113,0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693 474,0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338 779,0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338 779,0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248 104,0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229 646,0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87 353,0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17 517,0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2 386 263,0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92 073,0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2 294 190,0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2 294 190,0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8"/>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3 130 113,0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65 842,0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1 883 945,0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1 851 394,0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1 423 187,0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141 530,0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160 531,0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143 506,0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37 774,0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436 214,0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349 262,0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86 952,0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175 089,0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37 130,0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25 787,0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3 қосымша</w:t>
            </w:r>
          </w:p>
        </w:tc>
      </w:tr>
    </w:tbl>
    <w:bookmarkStart w:name="z20" w:id="17"/>
    <w:p>
      <w:pPr>
        <w:spacing w:after="0"/>
        <w:ind w:left="0"/>
        <w:jc w:val="left"/>
      </w:pPr>
      <w:r>
        <w:rPr>
          <w:rFonts w:ascii="Times New Roman"/>
          <w:b/>
          <w:i w:val="false"/>
          <w:color w:val="000000"/>
        </w:rPr>
        <w:t xml:space="preserve"> 2020 жылға арналған аудандық бюджет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68"/>
        <w:gridCol w:w="624"/>
        <w:gridCol w:w="6519"/>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2 805 577,0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713 236,0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348 942,0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348 942,0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 меншігінен түсетін басқа да кірістер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2 045 262,0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101 897,0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101 897,0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1 943 365,0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1 943 365,0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8"/>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2 805 577,0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227 496,0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96 255,0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68 336,0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27 306,0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1 998 142,0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балаларды мектепке дейін тегін алып баруды және кері алып келуді ұйымдастыру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1 964 451,0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1 488 615,0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48 674,0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28 795,0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143 945,0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82 238,0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146 467,0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22 503,0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22 297,0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90 963,0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181 853,0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34 418,0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26 820,0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12 392,0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7 626,0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 беру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активтерiмен жасалатын операциялар бойынша сальдо</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(профицитті пайдалану)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4 қосымша</w:t>
            </w:r>
          </w:p>
        </w:tc>
      </w:tr>
    </w:tbl>
    <w:bookmarkStart w:name="z22" w:id="18"/>
    <w:p>
      <w:pPr>
        <w:spacing w:after="0"/>
        <w:ind w:left="0"/>
        <w:jc w:val="left"/>
      </w:pPr>
      <w:r>
        <w:rPr>
          <w:rFonts w:ascii="Times New Roman"/>
          <w:b/>
          <w:i w:val="false"/>
          <w:color w:val="000000"/>
        </w:rPr>
        <w:t xml:space="preserve"> 2018 жылға арналған республикалық бюджеттен берілетін нысаналы трансферттер мен бюджеттік кредиттер</w:t>
      </w:r>
    </w:p>
    <w:bookmarkEnd w:id="18"/>
    <w:p>
      <w:pPr>
        <w:spacing w:after="0"/>
        <w:ind w:left="0"/>
        <w:jc w:val="both"/>
      </w:pPr>
      <w:r>
        <w:rPr>
          <w:rFonts w:ascii="Times New Roman"/>
          <w:b w:val="false"/>
          <w:i w:val="false"/>
          <w:color w:val="ff0000"/>
          <w:sz w:val="28"/>
        </w:rPr>
        <w:t xml:space="preserve">
      Ескерту. 4-қосымша жаңа редакцияда – Ақмола облысы Ақкөл аудандық мәслихатының 20.11.2018 </w:t>
      </w:r>
      <w:r>
        <w:rPr>
          <w:rFonts w:ascii="Times New Roman"/>
          <w:b w:val="false"/>
          <w:i w:val="false"/>
          <w:color w:val="ff0000"/>
          <w:sz w:val="28"/>
        </w:rPr>
        <w:t>№ С 31-1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7"/>
        <w:gridCol w:w="4063"/>
      </w:tblGrid>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842 145,6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237 185,6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қызмет көрсетуге бағдарланған ұйымдар орналасқан жерлерде жол белгілері мен сілтегіштерін орнатуға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185 209,0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кезеңінде негізгі қызметкерді алмастырғаны үшін мұғалімдерге қосымша ақы төлеуге </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26 952,0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144 837,0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51 952,6</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22 650,5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15 038,0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бизнес-идеяларды іске асыруға мемлекеттік гранттар беру</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6 012,5</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8 331,1</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10 033,0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инженерлік-коммуникациялық инфрақұрылымды жобалауға, дамытуға және (немесе) жайластыруға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447 960,0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ауылдық елді мекендердегі сумен жабдықтау және су бұру жүйелерін дамытуға</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8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5 - қосымша</w:t>
            </w:r>
          </w:p>
        </w:tc>
      </w:tr>
    </w:tbl>
    <w:bookmarkStart w:name="z24" w:id="19"/>
    <w:p>
      <w:pPr>
        <w:spacing w:after="0"/>
        <w:ind w:left="0"/>
        <w:jc w:val="left"/>
      </w:pPr>
      <w:r>
        <w:rPr>
          <w:rFonts w:ascii="Times New Roman"/>
          <w:b/>
          <w:i w:val="false"/>
          <w:color w:val="000000"/>
        </w:rPr>
        <w:t xml:space="preserve"> 2018 жылға арналған облыстық бюджеттен аудандар (облыстық маңызы бар қалалар) бюджеттерiне нысаналы трансферттер</w:t>
      </w:r>
    </w:p>
    <w:bookmarkEnd w:id="19"/>
    <w:p>
      <w:pPr>
        <w:spacing w:after="0"/>
        <w:ind w:left="0"/>
        <w:jc w:val="both"/>
      </w:pPr>
      <w:r>
        <w:rPr>
          <w:rFonts w:ascii="Times New Roman"/>
          <w:b w:val="false"/>
          <w:i w:val="false"/>
          <w:color w:val="ff0000"/>
          <w:sz w:val="28"/>
        </w:rPr>
        <w:t xml:space="preserve">
      Ескерту. 5-қосымша жаңа редакцияда – Ақмола облысы Ақкөл аудандық мәслихатының 20.11.2018 </w:t>
      </w:r>
      <w:r>
        <w:rPr>
          <w:rFonts w:ascii="Times New Roman"/>
          <w:b w:val="false"/>
          <w:i w:val="false"/>
          <w:color w:val="ff0000"/>
          <w:sz w:val="28"/>
        </w:rPr>
        <w:t>№ С 31-1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7"/>
        <w:gridCol w:w="5053"/>
      </w:tblGrid>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761 065,3</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717 973,7</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32 156,4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 берілген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 берілетін</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 берілетін</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3 157,4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14 565,2</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асыруына берілетін</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8 523,2</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iшiнде: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жұмысқа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44 666,7</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нодулярлы дерматитіне қарсы екпе жұмыстарын жүргізуге берілген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36 402,3</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624 785,4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Ақкөл қаласы көше-жол желісінің ағымдағы жөндеуі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107 982,0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Ақкөл қаласы жолдарының ағымдағы жөндеуі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94 816,0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мезгілінің аяқталуға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104 278,4</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 абаттандыру</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314 885,0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43 091,6</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43 091,6</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10 205,0</w:t>
            </w:r>
          </w:p>
        </w:tc>
      </w:tr>
      <w:tr>
        <w:trPr>
          <w:trHeight w:val="30" w:hRule="atLeast"/>
        </w:trPr>
        <w:tc>
          <w:tcPr>
            <w:tcW w:w="7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жер" тұрғын үй құрылысы бағдарламасы шеңберінде инженерлік-коммуникациялық инфрақұрылымды жобалауға, дамытуға және (немесе) жайластыруға</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32 886,60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6 қосымша</w:t>
            </w:r>
          </w:p>
        </w:tc>
      </w:tr>
    </w:tbl>
    <w:bookmarkStart w:name="z26" w:id="20"/>
    <w:p>
      <w:pPr>
        <w:spacing w:after="0"/>
        <w:ind w:left="0"/>
        <w:jc w:val="left"/>
      </w:pPr>
      <w:r>
        <w:rPr>
          <w:rFonts w:ascii="Times New Roman"/>
          <w:b/>
          <w:i w:val="false"/>
          <w:color w:val="000000"/>
        </w:rPr>
        <w:t xml:space="preserve"> 2018 жылға арналған аудандық бюджеттің атқарылу процесінде секвестрленуге жатпайтын аудандық бюджеттік бағдарламалар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7 қосымша</w:t>
            </w:r>
          </w:p>
        </w:tc>
      </w:tr>
    </w:tbl>
    <w:bookmarkStart w:name="z28" w:id="21"/>
    <w:p>
      <w:pPr>
        <w:spacing w:after="0"/>
        <w:ind w:left="0"/>
        <w:jc w:val="left"/>
      </w:pPr>
      <w:r>
        <w:rPr>
          <w:rFonts w:ascii="Times New Roman"/>
          <w:b/>
          <w:i w:val="false"/>
          <w:color w:val="000000"/>
        </w:rPr>
        <w:t xml:space="preserve"> 2018 жылға арналған аудандық маңызы бар қала, кент, ауыл, ауылдық округінің бюджеттік бағдарламалар тізбеcі</w:t>
      </w:r>
    </w:p>
    <w:bookmarkEnd w:id="21"/>
    <w:p>
      <w:pPr>
        <w:spacing w:after="0"/>
        <w:ind w:left="0"/>
        <w:jc w:val="both"/>
      </w:pPr>
      <w:r>
        <w:rPr>
          <w:rFonts w:ascii="Times New Roman"/>
          <w:b w:val="false"/>
          <w:i w:val="false"/>
          <w:color w:val="ff0000"/>
          <w:sz w:val="28"/>
        </w:rPr>
        <w:t xml:space="preserve">
      Ескерту. 7-қосымша жаңа редакцияда – Ақмола облысы Ақкөл аудандық мәслихатының 02.10.2018 </w:t>
      </w:r>
      <w:r>
        <w:rPr>
          <w:rFonts w:ascii="Times New Roman"/>
          <w:b w:val="false"/>
          <w:i w:val="false"/>
          <w:color w:val="ff0000"/>
          <w:sz w:val="28"/>
        </w:rPr>
        <w:t>№ С 27-1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557"/>
        <w:gridCol w:w="1558"/>
        <w:gridCol w:w="4843"/>
        <w:gridCol w:w="31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83 451,0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74 463,9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Азат ауылы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9 537,9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Қарасай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10 754,5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11 658,2</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Наумовка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10 328,6</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Новорыбинка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9 876,5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12 266,9</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Жалғызқарағай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10 041,3</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Қарасай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Наумовка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Новорыбинка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4 218,1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Азат ауылы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1 875,1</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Жалғызқарағай ауылдық округі әкімінің аппараты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8 қосымша</w:t>
            </w:r>
          </w:p>
        </w:tc>
      </w:tr>
    </w:tbl>
    <w:bookmarkStart w:name="z30" w:id="22"/>
    <w:p>
      <w:pPr>
        <w:spacing w:after="0"/>
        <w:ind w:left="0"/>
        <w:jc w:val="left"/>
      </w:pPr>
      <w:r>
        <w:rPr>
          <w:rFonts w:ascii="Times New Roman"/>
          <w:b/>
          <w:i w:val="false"/>
          <w:color w:val="000000"/>
        </w:rPr>
        <w:t xml:space="preserve"> 2018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22"/>
    <w:p>
      <w:pPr>
        <w:spacing w:after="0"/>
        <w:ind w:left="0"/>
        <w:jc w:val="both"/>
      </w:pPr>
      <w:r>
        <w:rPr>
          <w:rFonts w:ascii="Times New Roman"/>
          <w:b w:val="false"/>
          <w:i w:val="false"/>
          <w:color w:val="ff0000"/>
          <w:sz w:val="28"/>
        </w:rPr>
        <w:t xml:space="preserve">
      Ескерту. 8-қосымша жаңа редакцияда – Ақмола облысы Ақкөл аудандық мәслихатының 02.10.2018 </w:t>
      </w:r>
      <w:r>
        <w:rPr>
          <w:rFonts w:ascii="Times New Roman"/>
          <w:b w:val="false"/>
          <w:i w:val="false"/>
          <w:color w:val="ff0000"/>
          <w:sz w:val="28"/>
        </w:rPr>
        <w:t>№ С 27-1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7"/>
        <w:gridCol w:w="4983"/>
      </w:tblGrid>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4 557,0</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Азат ауылы әкімінің аппараты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жергілікті өзін-өзі басқару функцияларын іске асыруына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Қарасай ауылдық округі әкімінің аппараты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жергілікті өзін-өзі басқару функцияларын іске асыруына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Кеңес селолық округі әкімінің аппараты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1 279,4</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жергілікті өзін-өзі басқару функцияларын іске асыруына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1 279,4</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Наумовка селолық округі әкімінің аппараты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жергілікті өзін-өзі басқару функцияларын іске асыруына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Новорыбинка селолық округі әкімінің аппараты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жергілікті өзін-өзі басқару функцияларын іске асыруына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әкімінің аппараты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жергілікті өзін-өзі басқару функцияларын іске асыруына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Жалғызқарағай ауылдық округі әкімінің аппараты</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r>
        <w:trPr>
          <w:trHeight w:val="30" w:hRule="atLeast"/>
        </w:trPr>
        <w:tc>
          <w:tcPr>
            <w:tcW w:w="7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жергілікті өзін-өзі басқару функцияларын іске асыруына</w:t>
            </w:r>
          </w:p>
        </w:tc>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аудандық мәслихаттың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С 17-1 шешіміне</w:t>
            </w:r>
            <w:r>
              <w:br/>
            </w:r>
            <w:r>
              <w:rPr>
                <w:rFonts w:ascii="Times New Roman"/>
                <w:b w:val="false"/>
                <w:i w:val="false"/>
                <w:color w:val="000000"/>
                <w:sz w:val="20"/>
              </w:rPr>
              <w:t>9 - қосымша</w:t>
            </w:r>
          </w:p>
        </w:tc>
      </w:tr>
    </w:tbl>
    <w:bookmarkStart w:name="z33" w:id="23"/>
    <w:p>
      <w:pPr>
        <w:spacing w:after="0"/>
        <w:ind w:left="0"/>
        <w:jc w:val="left"/>
      </w:pPr>
      <w:r>
        <w:rPr>
          <w:rFonts w:ascii="Times New Roman"/>
          <w:b/>
          <w:i w:val="false"/>
          <w:color w:val="000000"/>
        </w:rPr>
        <w:t xml:space="preserve"> 2018 жылға арналған аудандық бюджеттен аудандық маңызы бар қала, ауылдық округ бюджеттерiне нысаналы трансферттер</w:t>
      </w:r>
    </w:p>
    <w:bookmarkEnd w:id="23"/>
    <w:p>
      <w:pPr>
        <w:spacing w:after="0"/>
        <w:ind w:left="0"/>
        <w:jc w:val="both"/>
      </w:pPr>
      <w:r>
        <w:rPr>
          <w:rFonts w:ascii="Times New Roman"/>
          <w:b w:val="false"/>
          <w:i w:val="false"/>
          <w:color w:val="ff0000"/>
          <w:sz w:val="28"/>
        </w:rPr>
        <w:t xml:space="preserve">
      Ескерту. Шешім 9 - қосымшамен толықтырылды – Ақмола облысы Ақкөл аудандық мәслихатының 17.05.2018 </w:t>
      </w:r>
      <w:r>
        <w:rPr>
          <w:rFonts w:ascii="Times New Roman"/>
          <w:b w:val="false"/>
          <w:i w:val="false"/>
          <w:color w:val="ff0000"/>
          <w:sz w:val="28"/>
        </w:rPr>
        <w:t>№ С 21-1</w:t>
      </w:r>
      <w:r>
        <w:rPr>
          <w:rFonts w:ascii="Times New Roman"/>
          <w:b w:val="false"/>
          <w:i w:val="false"/>
          <w:color w:val="ff0000"/>
          <w:sz w:val="28"/>
        </w:rPr>
        <w:t xml:space="preserve"> (01.01.2018 бастап қолданысқа енгізіледі) шешімімен; жаңа редакцияда – Ақмола облысы Ақкөл аудандық мәслихатының 02.10.2018 </w:t>
      </w:r>
      <w:r>
        <w:rPr>
          <w:rFonts w:ascii="Times New Roman"/>
          <w:b w:val="false"/>
          <w:i w:val="false"/>
          <w:color w:val="ff0000"/>
          <w:sz w:val="28"/>
        </w:rPr>
        <w:t>№ С 27-1</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1"/>
        <w:gridCol w:w="4889"/>
      </w:tblGrid>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20 487,6</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20 487,6</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20 487,6</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 абаттандыру</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5 800,0</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r>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