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fc93" w14:textId="714f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Аршалы аудандық мәслихатының 2017 жылғы 10 ақпандағы № 12/5 шешімі. Ақмола облысының Әділет департаментінде 2017 жылғы 13 наурызда № 5825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Аршалы аудандық мәслихатының 30.11.2022 </w:t>
      </w:r>
      <w:r>
        <w:rPr>
          <w:rFonts w:ascii="Times New Roman"/>
          <w:b w:val="false"/>
          <w:i w:val="false"/>
          <w:color w:val="ff0000"/>
          <w:sz w:val="28"/>
        </w:rPr>
        <w:t>№ 34/4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30.11.2022 </w:t>
      </w:r>
      <w:r>
        <w:rPr>
          <w:rFonts w:ascii="Times New Roman"/>
          <w:b w:val="false"/>
          <w:i w:val="false"/>
          <w:color w:val="000000"/>
          <w:sz w:val="28"/>
        </w:rPr>
        <w:t>№ 34/4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Ақмола облысы Аршалы аудандық мәслихатының 30.11.2022 </w:t>
      </w:r>
      <w:r>
        <w:rPr>
          <w:rFonts w:ascii="Times New Roman"/>
          <w:b w:val="false"/>
          <w:i w:val="false"/>
          <w:color w:val="000000"/>
          <w:sz w:val="28"/>
        </w:rPr>
        <w:t>№ 34/4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3. Аршалы аудандық мәслихатының 2015 жылғы 10 маусымдағы 43/4 "Мүгедектер қатарындағы кемтар балаларды үйде оқытуға жұмсаған шығындарды өтеу тәртібін және мөлшерін айқындау туралы" (Нормативтік құқықтық актілерді мемлекеттік тіркеудің тізілімінде № 4846 тіркелген, аудандық "Аршалы айнасы", "Вперед" газеттерінде 2015 жылдың 10 шілдесінде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Т.Тналина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10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2017 жылғы 10 ақпандағы</w:t>
            </w:r>
            <w:r>
              <w:br/>
            </w:r>
            <w:r>
              <w:rPr>
                <w:rFonts w:ascii="Times New Roman"/>
                <w:b w:val="false"/>
                <w:i w:val="false"/>
                <w:color w:val="000000"/>
                <w:sz w:val="20"/>
              </w:rPr>
              <w:t>№ 12/5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Шешім қосымшамен толықтырылды - Ақмола облысы Аршалы аудандық мәслихатының 30.11.2022 </w:t>
      </w:r>
      <w:r>
        <w:rPr>
          <w:rFonts w:ascii="Times New Roman"/>
          <w:b w:val="false"/>
          <w:i w:val="false"/>
          <w:color w:val="ff0000"/>
          <w:sz w:val="28"/>
        </w:rPr>
        <w:t>№ 34/4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облысы Аршалы аудандық мәслихатының 22.09.2023 </w:t>
      </w:r>
      <w:r>
        <w:rPr>
          <w:rFonts w:ascii="Times New Roman"/>
          <w:b w:val="false"/>
          <w:i w:val="false"/>
          <w:color w:val="ff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1" w:id="5"/>
    <w:p>
      <w:pPr>
        <w:spacing w:after="0"/>
        <w:ind w:left="0"/>
        <w:jc w:val="both"/>
      </w:pPr>
      <w:r>
        <w:rPr>
          <w:rFonts w:ascii="Times New Roman"/>
          <w:b w:val="false"/>
          <w:i w:val="false"/>
          <w:color w:val="000000"/>
          <w:sz w:val="28"/>
        </w:rPr>
        <w:t xml:space="preserve">
      1. Осы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шығындарын өндіріп алуды (бұдан әрі-оқытуға жұмсаған шығындарын өндіріп алу) "Аршалы ауданының жұмыспен қамту және әлеуметтік бағдарламалар бөлімі" мемлекеттік мекемесі мүгедек баланың үйде оқу фактісін растайтын оқу орнының анықтамасы негізінде жүргізеді.</w:t>
      </w:r>
    </w:p>
    <w:bookmarkEnd w:id="6"/>
    <w:bookmarkStart w:name="z13"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10"/>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7. Оқытуға жұмсаған шығындарын өндіріп алу мөлшері ай сайын оқу жылына мүгедектігі бар әрбір балаға үш айлық есептік көрсеткішке тең.</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Аршалы аудандық мәслихатының 22.09.2023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