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1ccb7" w14:textId="2d1cc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ауданы әкімдігінің 2017 жылғы 12 мамырдағы № А-134 қаулысы. Ақмола облысының Әділет департаментінде 2017 жылғы 13 маусымда № 5997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"Білім туралы" 2007 жылғы 27 шілдедегі Қазақстан Республикасы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Қоса беріліп отырған 2017 жылға арналған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жан басына шаққандағы қаржыландыру және ата-ананың ақы төлеу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әрекеті 2017 жылғы 1 қаңтардан туындаған құқықтық қатынаста таратылады.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қаулының орындалуын бақылау Аршалы ауданы әкімінің орынбасары Ә.Т.Ыбыраевқа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қаулы Ақмола облысының Әдiлет департаментiнде мемлекеттiк тiркелген күнінен бастап күшiне енедi және ресми жарияланған күнінен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Аршалы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жылы 12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 – 134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1"/>
        <w:gridCol w:w="3276"/>
        <w:gridCol w:w="1495"/>
        <w:gridCol w:w="2532"/>
        <w:gridCol w:w="2013"/>
        <w:gridCol w:w="2013"/>
      </w:tblGrid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 басына шаққандағы айлық қаржыландыру мөлшері (теңге)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Ата-аналардың айлық төлемінің мөлшері (теңге)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шығындардың орташа құны (теңге)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қазыналық кәсіпорны "Құлыншақ" бөбектер бақшасы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25988,3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22141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қазыналық кәсіпорны "Бөбек" бала бақшасы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25292,1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21909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қазыналық кәсіпорны "Есілжай" бала бақшасы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27019,5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қазыналық кәсіпорны "Балапан" бала бақшасы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28194,1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22876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"Волгодон орта мектебі" мемлекеттік мекемесінің жанындағы шағын орталығы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"Нововладимир орта мектебі" мемлекеттік мекемесінің жанындағы шағын орталығы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"Белояр негізгі мектебі" мемлекеттік мекемесінің жанындағы шағын орталығы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орта мектебі" мемлекеттік мекемесінің жанындағы шағын орталығы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 Аршалы орта мектебі" мемлекеттік мекемесінің жанындағы шағын орталығы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2 Аршалы орта мектебі" мемлекеттік мекемесінің жанындағы шағын орталығы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"Николаев негізгі мектебі" мемлекеттік мекемесінің жанындағы шағын орталығы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"Шортанды негізгі мектебі" мемлекеттік мекемесінің жанындағы шағын орталығы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3 Аршалы орта мектебі" мемлекеттік мекемесінің жанындағы шағын орталығы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19426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149 бастауыш мектебі" мемлекеттік мекемесінің жанындағы шағын орталығы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"Бабатай негізгі мектебі" мемлекеттік мекемесінің жанындағы шағын орталығы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20594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3 Аршалы орта мектебі" мемлекеттік мекемесінің жанындағы шағын орталығы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19971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"Херсон негізгі мектебі" мемлекеттік мекемесінің жанындағы шағын орталығы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"И. Құтпанұлы атындағы орта мектебі" мемлекеттік мекемесінің жанындағы шағын орталығы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19361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"Блял Тналин атындағы Бірсаут орта мектебі" мемлекеттік мекемесінің жанындағы шағын орталығы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21447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"Алақай - А" жеке балабақшасы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"Бота" жекеменшік шағын орталығы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20448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"Алтың сақа" жеке шағын орталығы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