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4a306" w14:textId="154a3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ауданы әкімінің 2017 жылғы 07 наурыздағы № 05 "Жергілікті ауқымдағы техногендік сипаттағы төтенше жағдайды жариялау туралы"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ауданы әкімінің 2017 жылғы 18 тамыздағы № 11 шешімі. Ақмола облысының Әділет департаментінде 2017 жылғы 31 тамызда № 6065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- 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06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Аршалы ауданы әкімінің 2017 жылғы 07 наурыздағы № 05 "Жергілікті ауқымдағы техногендік сипаттағы төтенше жағдайды жариялау туралы" (нормативтік құқықтық актілерді мемлекеттік тіркеу тізілімінде 5829 нөмірімен тіркелген, аудандық "Аршалы айнасы" және "Вперед" газеттерінде 2017 жылғы 31 наурызда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әкімінің орынбасары Ә.Т.Ыбыраевқа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Аршалы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