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1995" w14:textId="35a1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Аршалы аудандық мәслихатының 2017 жылғы 25 желтоқсандағы № 19/5 шешімі. Ақмола облысының Әділет департаментінде 2018 жылғы 9 қаңтарда № 6316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аймақтарды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Аршалы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Шешімнің преамбуласы жаңа редакцияда – Ақмола облысы Аршалы аудандық мәслихатының 13.02.2018 </w:t>
      </w:r>
      <w:r>
        <w:rPr>
          <w:rFonts w:ascii="Times New Roman"/>
          <w:b w:val="false"/>
          <w:i w:val="false"/>
          <w:color w:val="ff0000"/>
          <w:sz w:val="28"/>
        </w:rPr>
        <w:t>№ 22/2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2018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көрсетілсін:</w:t>
      </w:r>
    </w:p>
    <w:bookmarkEnd w:id="1"/>
    <w:bookmarkStart w:name="z3" w:id="2"/>
    <w:p>
      <w:pPr>
        <w:spacing w:after="0"/>
        <w:ind w:left="0"/>
        <w:jc w:val="both"/>
      </w:pPr>
      <w:r>
        <w:rPr>
          <w:rFonts w:ascii="Times New Roman"/>
          <w:b w:val="false"/>
          <w:i w:val="false"/>
          <w:color w:val="000000"/>
          <w:sz w:val="28"/>
        </w:rPr>
        <w:t>
      1) жетпіс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күнінен бастап күшіне енеді және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К.Үстенбеков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