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9ed3" w14:textId="f599e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әкімінің 2014 жылғы 3 наурыздағы № 3 "Атбасар ауданында сайлау учаскелерін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әкімінің 2017 жылғы 10 ақпандағы № 1 шешімі. Ақмола облысының Әділет департаментінде 2017 жылғы 24 ақпанда № 5769 болып тіркелді. Күші жойылды - Ақмола облысы Атбасар ауданы әкімінің 2018 жылғы 14 желтоқсандағы № 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Атбасар ауданы әкімінің 14.12.2018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ономастика комиссиясының 2014 жылғы 19 желтоқсандағы қорытындысының, Ақмола облысы әкімдігінің 2016 жылғы 12 желтоқсандағы № А-13/577 "Ақмола облысы Атбасар ауданының Новоалександровка ауылын және Новоалександровка ауылдық округін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мәслихатының 2016 жылғы 12 желтоқсандағы № 6С-7-11 (Нормативтік құқықтық актілерді мемлекеттік тіркеу тізілімінде № 5704 тіркелген) шешімінің негізінде, Атбасар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ауданы әкімінің 2014 жылғы 3 наурыздағы №3 "Атбасар ауданында сайлау учаскелерін құру туралы" (Нормативтік құқықтық актілерді мемлекеттік тіркеу тізілімінде № 4053 болып тіркелді, 2014 жылғы 18 сәуірде "Атбасар", "Простор" газеттерінде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қосымшасындағы </w:t>
      </w:r>
      <w:r>
        <w:rPr>
          <w:rFonts w:ascii="Times New Roman"/>
          <w:b w:val="false"/>
          <w:i w:val="false"/>
          <w:color w:val="000000"/>
          <w:sz w:val="28"/>
        </w:rPr>
        <w:t>8 жолы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№ 219 сайлау учаскесі. Шекарасы: Бастау ауылы."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"10".02. 2017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