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dcba" w14:textId="bbbd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2014 жылғы 25 тамыздағы №а-8/361 "Үгіттік баспа материалдарын орналастыру үшін орындарды анықтау, сайлаушылармен кездесу үшін үй-жайларды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2017 жылғы 14 ақпандағы № а-2/44 қаулысы. Ақмола облысының Әділет департаментінде 2017 жылғы 9 наурызда № 5811 болып тіркелді. Күші жойылды - Ақмола облысы Атбасар ауданы әкімдігінің 2019 жылғы 25 сәуірдегі № а-4/173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әкімдігінің 25.04.2019 </w:t>
      </w:r>
      <w:r>
        <w:rPr>
          <w:rFonts w:ascii="Times New Roman"/>
          <w:b w:val="false"/>
          <w:i w:val="false"/>
          <w:color w:val="ff0000"/>
          <w:sz w:val="28"/>
        </w:rPr>
        <w:t>№ а-4/173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2014 жылғы 19 желтоқсандағы қорытындысының, Ақмола облысы әкімдігінің 2016 жылғы 12 желтоқсандағы № А-13/577 "Ақмола облысы Атбасар ауданының Новоалександровка ауылын және Новоалександровка ауылдық округін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2016 жылғы 12 желтоқсандағы № 6С-7-11 (Нормативтік құқықтық актілерді мемлекеттік тіркеу тізілімінде № 5704 тіркелген) шешімінің негізінде,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әкімдігінің 2014 жылғы 25 тамыздағы №а-8/361 "Үгіттік баспа материалдарын орналастыру үшін орындарды анықтау, сайлаушылармен кездесу үшін үй-жайларды беру туралы" (Нормативтік құқықтық актілерді мемлекеттік тіркеу тізілімінде № 4343 тіркелген, "Атбасар", "Простор" газеттерінде 2014 жылдың 12 қыркүйегінде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21 жолы келесідей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Бастау ауылы, Байқара көшесі, Атбасар ауданының мәдениет және тілдерді дамыту бөлімі жанындағы "Атбасар аудандық мәдениет үйі" мемлекеттік коммуналдық қазыналық кәсіпорынның № 32 ғимараты жанындағы стенд.".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10 жолы келесідей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Бастау ауылы, Байқара көшесі, 35, Атбасар ауданы мәдениет және тілдерді дамыту бөлімінің жанындағы "Атбасар аудандық мәдениет үйі" мемлекеттік коммуналдық қазыналық кәсіпорынның Мәдениет үйінің көрермендер залы.".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"14".02. 2017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