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6765" w14:textId="d996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25 желтоқсандағы № 5С 21/7 "Атбасар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2017 жылғы 22 ақпандағы № 6С 9/9 шешімі. Ақмола облысының Әділет департаментінде 2017 жылғы 27 наурызда № 5849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 Атбасар ауданының Новоалександровка ауылын және Новоалександровка ауылдық округін қайта атау туралы" Ақмола облысы әкімдігінің 2016 жылғы 12 желтоқсандағы № А-13/577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2016 жылғы 12 желтоқсандағы № 6С-7-11 (Нормативтік құқықтық актілерді мемлекеттік тіркеу тізілімінде № 5704 тіркелген) шешіміне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аудандық мәслихатының "Атбасар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туралы" 2013 жылғы 25 желтоқсандағы № 5С 21/7 (Нормативтік құқықтық актілерді мемлекеттік тіркеу тізілімінде № 3993 тіркелген, 2014 жылғы 7 ақпандағы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шешiмнің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Сәдуақасов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А.В. Чириков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9/9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5С 21/7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ауылдық елді мекендердегі жер учаскелері үшін төлемақының базалық ставкаларына түзету коэффициенттері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814"/>
        <w:gridCol w:w="5815"/>
        <w:gridCol w:w="3614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Төлемақының базалық ставкаларына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ауылдық елді мекендердің атауы (ауылдық округтер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01-003-009-010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Мариновка ауылы (Мариновка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 ауылы (Бастау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ауылы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ауылы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Тимашевка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ауылы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Құрманов ауылы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ауылы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ауылы (Полтавка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Поповка ауылы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Шуйское ауылы (Макеевка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Адыр станциясы (Мариновка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Магдалиновка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ауылы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Хрящевка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ауылы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Титовка ауылы (Полтавка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ауылы (Макеевка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Третьяковка ауылы (Макеевка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Родионовка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Новомариновка ауылы (Шұңқыркөл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 Хазірет ауылы (Мариновка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Қосбармақ ауылы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мекен-жайлары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Поповка ауылы (Сәдібек)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Поповка ауылы (Қаражар)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Новосельское ауылы (Пролетарка)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ауылы (№ 86 разъезд)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Новосельское ауылы (Людмиловка)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 (Пригородное)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 (Смирновка)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Радионовка ауылы (Ждановка)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Поповка ауылы (Қаражар (Үлкен Мойнақ)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шығарылған елді мекендердің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Құрманов ауылы (Николаевка)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ауылы (Тереңсай)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ауылы (№ 87 разъезд)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ауылы (Шұңқыркөл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ауылы (Қайрақты) (Шұңқыркөл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