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3c4d" w14:textId="8693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2016 жылғы 23 желтоқсандағы № 6С 7/3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2017 жылғы 28 сәуірдегі № 6С 10/2 шешімі. Ақмола облысының Әділет департаментінде 2017 жылғы 3 мамырда № 5929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109 -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"2017-2019 жылдарға арналған аудан бюджеті туралы" 2016 жылғы 23 желтоқсандағы № 6С 7/3 (Нормативтік құқықтық актілерді мемлекеттік тіркеу тізілімінде № 5666 тіркелген, 2017 жылғы 19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 бюджеті 1, 2 және 3 қосымшаларына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4 532 762,5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1 288 393,0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7 698,1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83 915,0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3 152 756,4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4 536 648,3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6 770,0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10 211,0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3 441,0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11 210,0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11 210,0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-21 865,8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21 865,8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10 211,0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3 441,0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15 095,8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сәуір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4 532 762,5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2"/>
        <w:gridCol w:w="1092"/>
        <w:gridCol w:w="6030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4 536 648,3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2 507 665,6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2 503 190,2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4"/>
        <w:gridCol w:w="5"/>
        <w:gridCol w:w="1219"/>
        <w:gridCol w:w="5302"/>
        <w:gridCol w:w="3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қаланың, ауылдардың және ауылдық округтердің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 5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маңызы бар қаланың, ауылдардың және ауылдық округтердің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Сергеевка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қаланың, ауылдардың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Бастау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1"/>
        <w:gridCol w:w="4439"/>
      </w:tblGrid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солтүстік бөлігіндегі инженерлік-коммуникациялық инфрақұрылымдар құрылысына (10,5 гектар жер ауданы учаскісінде) кешенді ведомстволық сараптама өткізумен жобалау-сметалық құжаттарын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ауылының су құбырлары желілері мен құрылыстарын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Уәлиханов көшені кесіп өтетін, жылумен жабдықтау жерасты құбырын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темір жол магистралі үстіндегі жылумен жабдықтау желілерін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 жанындағы шаруашылық жүргізіге құқылы "Атбасар су" мемлекеттік коммуналдық кәсіпорының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Родионовка ауылындағы Родионовка негізгі мектебіне инженерлік желілермен блок-модульді қазандық салуға жобалау-сметалық құжаттарын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ұлт өкілдеріне жатпайтын мектеп оқушылары үшін мемлекеттік тілден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көше-жол желісінің ағымдағы шұңқырлы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 ауылында орналасқан ауылдық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ауылындағы ауылдық клуб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Мариновка ауылындағы Мариновка ауылдық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ауылындағы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ауылындағы Полтавка ауылдық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ауылдық округінің Поповка ауылындағы ауылдық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ауылдық округінің Шуйское ауылында Стадионная көшесі, № 2 үй мекенжайы бойынша орналасқан Мәдениет үйінің ғимаратындағы үй-жайларды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мезгілін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мезгіліне дайындалуға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үшін оқулықтарды сатып алуға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қыска мерзімдік кәсіби оқытуды іске асыруына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