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8b9a" w14:textId="a238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әкімдігінің 2017 жылғы 12 қаңтарындағы № а-1/13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2017 жылғы 25 сәуірдегі № а-4/138 қаулысы. Ақмола облысының Әділет департаментінде 2017 жылғы 24 мамырда № 5960 болып тіркелді. Күші жойылды - Ақмола облысы Атбасар ауданы әкімдігінің 2017 жылғы 2 қазандағы № а-9/389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әкімдігінің 02.10.2017 </w:t>
      </w:r>
      <w:r>
        <w:rPr>
          <w:rFonts w:ascii="Times New Roman"/>
          <w:b w:val="false"/>
          <w:i w:val="false"/>
          <w:color w:val="ff0000"/>
          <w:sz w:val="28"/>
        </w:rPr>
        <w:t>№ а-9/389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жылға 23 қантардағы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 әкімдігінің 2017 жылғы 12 қаңтарындағы № а-1/13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5743 тіркелген, "Атбасар", "Простор" газеттерінде 2017 жылдың 10 ақпанында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25.04.2017 жылғы № а-4/138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бекітілді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Атбасар ауданы бойынша 2017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5234"/>
        <w:gridCol w:w="3188"/>
        <w:gridCol w:w="2803"/>
      </w:tblGrid>
      <w:tr>
        <w:trPr>
          <w:trHeight w:val="30" w:hRule="atLeast"/>
        </w:trPr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жұмыс тәртібі ұйым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болатын, сома мың теңге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болатын, сома мың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№ 1 орта мектебі" мемлекеттік мекемесі жанындағы күндізгі дамытушы шағын - 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№ 2 орта мектебі" мемлекеттік мекемесі жанындағы күндізгі дамытушы шағын –орталық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№ 4 орта мектебі" мемлекеттік мекемесі жанындағы күндізгі дамытушы шағын -орталық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№ 6 орта мектебі" мемлекеттік мекемесі жанындағы күндізгі дамытушы шағын -орталық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№ 8 орта мектебі" мемлекеттік мекемесі жанындағы күндізгі дамытушы шағын -орталық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– Борисовка орта мектебі" мемлекеттік мекемесі жанындағы мектепке дейінгі шағын - 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Есенгелді орта мектебі" мемлекеттік мекемесі жанындағы мектепке дейінгі шағын - 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"Атбасар ауданы әкімдігінің Адыр негізгі мектебі" мемлекеттік мекемесі жанындағы мектепке дейінгі шағын - орталық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Мариновка орта мектебі" мемлекеттік мекемесі жанындағы мектепке дейінгі шағын - 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Ново – Александровка №1 орта мектебі" мемлекеттік мекемесі жанындағы мектепке дейінгі шағын - 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Тимашевка орта мектебі" мемлекеттік мекемесі жанындағы мектепке дейінгі шағын - 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Сочинский орта мектебі" мемлекеттік мекемесі жанындағы мектепке дейінгі шағын - 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Сергеевка орта мектебі" мемлекеттік мекемесі жанындағы мектепке дейінгі шағын - 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Ново-Самарка орта мектебі" мемлекеттік мекемесі жанындағы мектепке дейінгі шағын -орталық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Поповка негізгі мектебі" мемлекеттік мекемесі жанындағы мектепке дейінгі шағын -орталық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Родионовка негізгі мектебі" мемлекеттік мекемесі жанындағы мектепке дейінгі шағын -орталық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Бейсхазрет негізгі мектебі" мемлекеттік мекемесі жанындағы мектепке дейінгі шағын -орталық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Магдалиновка бастауыш жалпыбілімді мектебі" мемлекеттік мекемесі жанындағы мектепке дейінгі шағын – 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- Ново -Мариновка негізгі мектебі" мемлекеттік мекемесі жанындағы мектепке дейінгі шағын -орталық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- Сепе орта мектебі" мемлекеттік мекемесі жанындағы мектепке дейінгі шағын-орталық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- Тельман негізгі мектебі" мемлекеттік мекемесі жанындағы мектепке дейінгі шағын-орталық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- Новосельск орта мектебі" мемлекеттік мекемесі жанындағы мектепке дейінгі № 2 шағын- орталық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№ 1 "Қарлығаш" сәбилер - бақшасы" мемлекеттік коммуналдық қазыналық кәсіпорын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№ 4 "Еркежан" бала - бақшасы" мемлекеттік коммуналдық қазыналық кәсіпорын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42965,0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 білім бөлімінің № 5 "Алтын бесік" бала - бақшасы" мемлекеттік коммуналдық қазыналық кәсіпорын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100253,0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239117,0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12895,0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9"/>
        <w:gridCol w:w="3361"/>
        <w:gridCol w:w="3368"/>
        <w:gridCol w:w="3362"/>
      </w:tblGrid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 басына шаққандағы қаржыландыру мөлшері (теңге)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ата-ананың айына ақы мөлшері (теңге)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тәрбиеленушіге ай сайын кететін шығынныңорташа мөлшері (тенге)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</w:tr>
      <w:tr>
        <w:trPr>
          <w:trHeight w:val="30" w:hRule="atLeast"/>
        </w:trPr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1114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