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2946" w14:textId="c332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2014 жылғы 3 наурыздағы №3 "Атбасар ауданында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2017 жылғы 11 шілдедегі № 9 шешімі. Ақмола облысының Әділет департаментінде 2017 жылғы 4 тамызда № 6044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2014 жылғы 3 наурыздағы №3 "Атбасар ауданында сайлау учаскелерін құру туралы" (нормативтік құқықтық актілерді мемлекеттік тіркеу Тізілімінде № 4053 болып тіркелді, 2014 жылғы 18 сәуірде "Атбасар", "Простор"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өзгерту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 жолын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баяндалсын: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"10.№ 221 сайлау учаскесі. Шекарасы: Мариновка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Целины 1; 1а; 4; 5; 6; 7; 8; 9; 11; 12; 13; 14; 16; 18; 20; 21; 22; 23; 23а; 24; 25; 26; 27; 29; 31; 32; 33; 34; 35; 36; 37; 38; 39; 41; 42; 43; 44; 45; 46;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Ерғалиев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жолын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баяндалсын: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"11.№ 222 сайлау учаскесі. Шекарасы: Мариновка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1; 2; 3; 4; 5; 6; 7; 8; 9; 10; 11; 12; 13; 14; 15; 16; 17; 18; 19; 20; 21; 22; 23; 24; 25; 26; 27; 28; 29; 30; 31; 32; 33; 34; 35; 36; 37; 37а; 38; 39; 40; 41; 42; 43; 43а; 45; 46; 47; 49; 51; 53; 55; 56; 57; 58; 59; 61; 63; 65; 66; 67; 69; 70; 71; 72; 73; 75; 77; 79; 81; 83; 85;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2; 3; 4; 5; 6; 7; 8; 9; 10; 11; 12; 14; 15; 16; 17; 18; 19; 20; 21; 22; 23; 24; 25; 26; 27; 28; 30; 31; 32; 33; 34; 34а; 35; 36; 36а; 37; 38; 39; 40; 48; 54; 55; 56; 57; 58; 59; 60; 61;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1; 1а; 1б; 2; 2а; 2б; 3; 3а; 4; 4а; 5; 5а; 6; 6а; 8; 9; 10; 11; 12; 13; 14; 15; 16; 17; 18; 19; 20;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1; 1а; 2; 3; 4; 5; 6; 7; 8; 10; 11; 12; 13; 14; 15; 16; 17; 18; 19; 20; 21; 22; 23; 24; 25; 27; 28; 29; 30; 31; 32; 33; 34; 35; 36; 37; 38; 39; 40; 41; 42; 43; 44; 45; 46; 47; 49; 50;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1; 2."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жоғарыдағы шешімнің </w:t>
      </w:r>
      <w:r>
        <w:rPr>
          <w:rFonts w:ascii="Times New Roman"/>
          <w:b w:val="false"/>
          <w:i w:val="false"/>
          <w:color w:val="000000"/>
          <w:sz w:val="28"/>
        </w:rPr>
        <w:t>12 жолы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№ 223 сайлау учаскесі. Шекарасы: Мариновка ауылы, Хамит Ерғалиев көшесі 12".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"11".07. 2017жыл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