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7cf2" w14:textId="82c7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2016 жылғы 23 желтоқсандағы № 6С 7/3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2017 жылғы 11 тамыздағы № 6С 12/3 шешімі. Ақмола облысының Әділет департаментінде 2017 жылғы 18 тамызда № 6057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109 - бабының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Атбасар аудандық мәслихатының "2017-2019 жылдарға арналған аудан бюджеті туралы" 2016 жылғы 23 желтоқсандағы № 6С 7/3 (Нормативтік құқықтық актілерінің мемлекеттік тіркеу тізілімінде № 5666 тіркелген, 2017 жылғы 19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тақырыбында, бүкіл мәтіні бойынша және шешімнің қосымшаларында "аудан бюджеті", "аудан бюджетін", "аудан бюджетінде" сөздері "аудандық бюджет", "аудандық бюджетті", "аудандық бюджетте" сөздерімен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5 025 049,3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1 288 393,0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7 698,1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106 598,3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3 622 359,9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5 029 457,1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6 770,0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10 211,0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3 441,0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10 688,0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10 688,0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-21 865,8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21 865,8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10 211,0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3 441,0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15 095,8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2017 жылға ауданның жергілікті атқарушы органының резерві 13 646,4 мың теңге сомада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Дүйсембаев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тамыз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5 025 049,3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432 925,9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106 598,3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3 622 359,9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3 622 359,9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5 029 457,1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2 538 433,1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2 533 957,7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1 952 202,9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4 475,4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1 213 725,0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47 000,1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5 786,1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-21 865,8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15 095,8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4 313 349,0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2 038 545,0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қаланың, ауылдардың және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209 448,9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Мариновка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Полтавка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Сергеевка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Атбасар ауданының Тельман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Ярославка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Мариновка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Полтавка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Атбасар ауданының Сергеевка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Атбасар ауданының Тельман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Ярославка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2"/>
        <w:gridCol w:w="4818"/>
      </w:tblGrid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180 511,4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солтүстік бөлігіндегі инженерлік-коммуникациялық инфрақұрылымдар құрылысына (10,5 гектар жер ауданы учаскісінде) кешенді ведомстволық сараптама өткізумен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ауылының су құбырлары желілері мен құрылыстарын қайта құруға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Уәлиханов көшесін кесіп өтетін, жылумен жабдықтау жерасты құбырын қайта жаңартуға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темір жол магистралі үстіндегі жылумен жабдықтау желілерін қайта құруға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шаруашылық жүргізіге құқылы "Атбасар су" мемлекеттік коммуналдық кәсіпорының жарғылық капиталын ұлғайтуға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Родионовка ауылындағы Родионовка негізгі мектебіне инженерлік желілермен блок-модульді қазандық салуға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4 475,4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қаласындағы он екі 45-пәтерлі тұрғын үйлерді құруға жобалау-сметалық құжаттарын байлауға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қаласындағы 45-пәтерлі тұрғын үйлерге инженерлік-коммуникациялық инфрақұрылымды құруға сараптама өткізумен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1 065 344,5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көше-жол желісінің ағымдағы шұңқырлы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эпизиотияға қарсы іс-шараларды жүргізуге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Мариновка ауылындағы Мариновка ауылдық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8 991,4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ауылындағы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ауылындағы Полтавка ауылдық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Поповка ауылындағы ауылдық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округінің Шуйское ауылында Стадионная көшесі, № 2 үй мекенжайы бойынша орналасқан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кәсіпорындарға жылу беру мезгілін аяқтауға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кәсіпорындарға жылу беру мезгіліне дайындалуға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оқулықтарды сатып алуға және жеткізуге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 абаттандыруға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санитариясын қамтамасыз етуге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авариялық және ескiрген тұрғын үйлердi бұзуға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 жылумен жабдықтауды үздіксіз қамтамасыз етуге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жолдарын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12 000,1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№ 1 орта мектебінің бірінші қабаты мен жертөлесіне қүрделі жөндеу жасауға және мектепке жақын орналасқан аумақты абаттандыруға жобалау-сметалық құжаттарын әзірлеуге, ведомстводан тыс кешендік сараптама жасауға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ауылында "Атбасар ауданы білім бөлімінің жанындағы "Ишим" қала сыртындағы сауықтыру кешеніне" және ғимараттарға жақын орналасқан аумақтарына күрделі жөндеу жасауға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топтарына біржолғы ақшалай өтемақы төлеуге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188 989,6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 кезінде суға батқан тұрғын үйлердің тексеруін жүргізуге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