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e773" w14:textId="e9be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2017 жылғы 2 қазандағы № а-9/389 қаулысы. Ақмола облысының Әділет департаментінде 2017 жылғы 9 қазанда № 6107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жылға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тапсырысы, ата-ана төлемақысының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Атбасар ауданы әкімдігінің кейбір қаулылары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Атбасар ауданы әкімдігінің 2017 жылғы 12 қаңтардағы № а-1/13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5743 тіркелген, "Атбасар", "Простор" газеттерінде 2017 жылдың 17 ақпанында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Атбасар ауданы әкімдігінің 2017 жылғы 25 сәуірдегі № а-4/138 "Атбасар ауданы әкімдігінің 2017 жылғы 12 қаңтарындағы № а-1/13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туралы" қаулысы (Нормативтік құқықтық актілерді мемлекеттік тіркеу тізілімінде № 5960 тіркелген, "Атбасар", "Простор" газеттерінде 2017 жылдың 2 маусымында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Атбасар ауданы әкімінің орынбасары Қ.Х.Тәжденоваға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К.Игібаев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ата-ана төлемақысының мөлшерікт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969"/>
        <w:gridCol w:w="1736"/>
        <w:gridCol w:w="824"/>
        <w:gridCol w:w="2649"/>
        <w:gridCol w:w="824"/>
        <w:gridCol w:w="2650"/>
        <w:gridCol w:w="825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толық күн болатын мектеп жаңындағы шағын орталық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жарты күн болатын мектеп жаңындағы шағын орталық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