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4cf7" w14:textId="e0a4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2018-2019 жылдарға арналған Атбасар ауданы бойынша жайылымдарды басқару және оларды пайдалану жөніндегі жоспарды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2017 жылғы 26 желтоқсандағы № 6С 16/1 шешімі. Ақмола облысының Әділет департаментінде 2017 жылғы 29 желтоқсанда № 6265 болып тіркелді. Күші жойылды - Ақмола облысы Атбасар аудандық мәслихатының 2018 жылғы 28 сәуірдегі № 6С 20/2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аудандық мәслихатының 28.04.2018 </w:t>
      </w:r>
      <w:r>
        <w:rPr>
          <w:rFonts w:ascii="Times New Roman"/>
          <w:b w:val="false"/>
          <w:i w:val="false"/>
          <w:color w:val="ff0000"/>
          <w:sz w:val="28"/>
        </w:rPr>
        <w:t>№ 6С 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20 ақпандағы "Жайылымдар туралы"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2018-2019 жылдарға арналған Атбасар ауданы бойынша жайылымдарды басқару және оларды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жоспар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Сәдуақасов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желтоқсан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С 16/1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2018-2019 жылдарға арналған Атбасар ауданы бойынша жайылымдарды басқару және оларды пайдалану жөніндегі жоспар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Құқық белгілейтін құжаттар негізінде жер санаттары, жер учаскелерінің меншік иелері және жер пайдаланушылар бөлінісінде Атбасар ауданының аумағында жайылымдардың орналасу схемасы (картасы) (2018-2019 жылдарға арналған Атбасар ауданы бойынша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Жайылым айналымдарының қолайлы схемалары (2018-2019 жылдарға арналған Атбасар ауданы бойынша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Жайылымдардың, оның ішінде маусымдық жайылымдардың сыртқы және ішкі шекаралары мен алаңдары, жайылымдық инфрақұрылым объектілері белгіленген карта (2018-2019 жылдарға арналған Атбасар ауданы бойынша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Жайылым пайдаланушылардың су тұтыну нормасына сәйкес жасалған су көздеріне (көлдерге, өзендерге, тоғандарға, апандарға, суару немесе суландыру каналдарына, құбырлы немесе шахтылы құдықтарға) қол жетікізу схемасы (2018-2019 жылдарға арналған Атбасар ауданы бойынша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4-қосымша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(2018-2019 жылдарға арналған Атбасар ауданы бойынша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Ауыл,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 (2018-2019 жылдарға арналған Атбасар ауданы бойынша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Ауыл шаруашылығы жануарларын жаюдың және айдаудың маусымдық маршруттарын белгілейтін жайылымдарды пайдалану жөніндегі күнтізбелік графигі (2018-2019 жылдарға арналған Атбасар ауданы бойынша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7-қосымша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1-қосымша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Құқық белгілейтін құжаттар негізінде жер санаттары, жер учаскелерінің меншік иелері және жер пайдаланушылар бөлінісінде Атбасар ауданының аумағында жайылымдардың орналасу схемасы (картасы)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Атбасар ауданының жайылымдардың орналасу схемасына (картасына) беріліп отырған жер учаскелерінің жер пайдаланушылар тізімі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8"/>
        <w:gridCol w:w="8302"/>
      </w:tblGrid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Абилкасимов Калемжан Сапиевич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 Аскар Аубакирович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 Канат Кожанович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Бабак Ирина Александровна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Раушан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Рабуев Асланбек Магомедович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Шожикова Назира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Дюсембина Жулдыз Кабдыхнет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Тилепов Алимхан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Бекенова Сара Шахаровна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Куспанов Улыкбек Калкенович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Жакишев Бугумбай Аленович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Нурумбетова Зауре Бакытбергеновна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Аксеитова Сауле Копбаевна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Акаловский Степан Владимирович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Булкин Петр Николаевич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Курманкулов Алтынбек Бейсембекович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Кошкарбаев Сарсенбай Газизович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 Николай Степанович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 Василий Леонидович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Жанхадамов Куаныш Сагимбаевич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Раушан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 Валерий Иванович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Сулейманов Муса Вахаевич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 Канат Рустемович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Джусупбеков Асылбек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Купабаев Комбар Казкенович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 Роман Рашитович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Алшимбаева Ырысты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Бейсембекова Гульназира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Бижанов Самат Кабылдинович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Магомед Харонович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Гафуров Радик Гаянович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Токтыбаев Кайрат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Раушан Мукашевна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Яловой Валерий Алексеевич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Тайшытаев Аждар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Хитрова Зинаида Евгеньевна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Семак Виктор Иванович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Антонюк Юрий Николаевич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Алшимбаев Сабит Омурзакович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Откульбаева Бахыт Коссмановна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Аяпбергенова Айгуль Муратовна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Ленгерт Эрих Эдуардович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Шахметов Серик Ахмедиянович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Сулейманова Хадишат Эдымовна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ДзеитовЗаур Магометович 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 Александр Николаевич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Суфтин Юрий Анатольевич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Акшулаков Марат Жаксыбаевич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 Иван Иванович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Дильдабеков Сержан Айтбаевич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Гарифулин Салават Борисович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Бекжанов Серик Темиржанович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Нурманов Серик Шахманович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Дархамбаев Боранбай Нурхамитович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 Мухамбеткали Зиядинович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 Токтар Аманжолович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Коразов Алпысбай Кауленович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Дархамбаев Сейтмухамбет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Багусов Болат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Бижанова Шарипа Шаймерденовна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Оздоев Курейша Даудович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Балабеков Гюльмир Кумалат Оглы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Бегалинов Марат Зинуллович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Комисарова Татьяна Юрьевна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Чирцов Андрей Олегович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 Омарбек Раунакович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Штайнбарт Денис Райнгольдович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Козлова Любовь Ивановна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Ахмед Хасанович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Лисовой Виктор Иванович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 Нурлан Мукушевич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Желтоножко Ольга Николавна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Идрисова Гулим Амангельдиновна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Болат Садвокасович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Мухит Елеусызович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Оразбеков Бахтияр Нуралинович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Рашитов Абай Сагынтаевич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Комбатуров Сагандык Толегенович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Смаилов Калихан Каиржанович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Магомед Сайцилинович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Жмурин Анатолий Иванович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Жакибаев Кабдылманат Жакибаевич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Хаважи Джамлайлович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Козганбаев Каирбек Коктаевич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 Шаяхмет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Джурумбаев Сагындык Тотанович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Садулаев Адам Жамлаевич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Мышкин Виталий Михайлович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Джамлайл Косумович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Новицкий Алексей Алексеевич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 Кайрат Мукушевич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Конырбаев Адлет Идрисович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Султан Хамитович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Цуцоев Хусаин Ахмедович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Цуцоев Абуязит Ахмедович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Идрисов Кайрат Жуманович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Ведута Лина Федоровна 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Рабуев Хампаш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Оверин Леонид Николаевич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Белобров Николай Федорович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Карбаев Сейсембай Токанович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Рабуев Асланбек Магомедович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Сарсенбаева Алтынай Хапызовна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Медведев Валерий Иванович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Амренов Тулеген Мухтарович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Ваха Ахмедович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Арсагириев Ярах Якубович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Зарахов Амирхан Аубакирович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Гисс Александр Иванович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Мальцев Анатолий Викторович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Кудрявцев Сергей Дмитриевич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Капанов Талгат Ералыевич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Эхаев Алман Абдуллович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Адамов Ермек Серикович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Амралин Кубентай Буркетбаевич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Анатолий Алексеевич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Магиев Юсуп Юнусович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 Бахыт Абилевич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Ахазуев Руслан Докканович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Штро Артем Владимирович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Токсеитов Уалихан Шокпарбаевич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Смагулова Гульнара Каиржановна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Рябков Радион Анатольевич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Слободнюк Иван Николаевич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Байкенова Лайла Койшыбаевна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Токпаев Кабибула Жолдыбаевич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Сатемиров Салимжан Хамитович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Тукунов Мурат Ахмедиевич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Серик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 Ильяс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Турлубеков Мурат Майкенович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Тлеубаев Амантай Сеильбекович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Кисельман Сергей Андреевич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 Вадим Алексеевич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Лазарев Николай Иванович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Бублик Олег Григорьевич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Рыспек Жамитович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Уразалинов Марат Камидович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Кашкимбаев Айдос Манатович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Акажанов Тамерлан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Беркимбаева Айсулу Оразовна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Баженова Лезе Бакеновна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Орымбаев Бек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Турлубеков Джаксылык Сыздыкович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Киекпаев Айтхалы Туленович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Арсланбек Каиржанович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Байкенова Камар Сейльбековна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Молдахметов Серик Исабекович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Капышева Айша Карымовна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Бархыт Есенбековна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Имангалиев Даниель Мейрамович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Мамыров Тагабай Адеханович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Тасыров Асылбек Темиргалиевич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Дементьев Сергей Владимирович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Василевич Владимир Николаевич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Омертаев Бахытжан Калмуханович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Аппасова Зарлык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Носовский Леонтий Дмитриевич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Купавцева Галина Лаврентьевна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Мейта Владимир Егорович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Рашитов Абай Сагынтаевич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Кривец Владимир Петрович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Алма Амиртаевна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Нагайченко Владимир Васильевич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Шабалин Владимир Викторович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Шакола Анатолий Павлович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Мазин Евгений Васильевич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Шадрин Николай Иванович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Шефер Тамара Александровна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Искам Александр Яковлевич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 Виктор Андреевич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Юмагулов Альфред Азатович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Чердынцев Федор Романович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Томчик Игорь Петрович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Канат Баткулович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Нурумбетова Зауре Бакытбергеновна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 Курмет Рахимжанович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Шожикова Назира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Саханов Касымукан Банияшимович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Аюпов Жаныбек Сабитович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Комбатуров Рамазан Серикович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Серикпай Рыспаевич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Тулюбай Жусупович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Акшулаков Кайрат Жаксыбаевич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Кайдар Сандалинович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Козбагаров Марат Жусупович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Пашков Олег Васильевич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Козбагаров Болат Жусупович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Комбатуров Куаныш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Твердохлеб Александр Владимирович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Бауржан Тургумбаевич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Марал Джамболович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Куатбеков Жанзак Базылович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Шахметов Ахмед Ахмединович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Джусупов Нурбай Кульбаевич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 Владимир Григорьевич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Семенча Виктор Григорьевич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Джусупов Жанбек Кульбаевич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Шугаипов Сагадат Ибрашевич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 Болат Хамзенович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Бекбулат Усербаевич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Мозер Андрей Эбергартович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Кисеков Байбол Досумбекович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Рожанов Лечи Ахмедов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Биккерт Галина Григорьевна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Рожапов Рустам Хасанович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Хамидов Ахмед Магомедович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Беркимбаев Темиргали Салимжанович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Капышев Жолдыбай Жабасович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Громов Николай Васильевич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Лащенко Александр Александрович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Гиря Вадим Петрович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Скубак Александр Петрович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Садвакасов Жанат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Калменбаев Ануар Хасенович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Костоев Мурат Макшарипович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Мальцев Анатолий Викторович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Мальцева Галина Николаевна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Рымхан Аманкелді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"Сочинское"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"Ермек 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"Агросоюз XXI"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"Абдуалиевых"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"Анаида"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"Самарка-1"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"Алатау"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Жер"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"Ащыколь"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 Атбасар 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"Сергевка"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"Сепе-2012"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"Атбасарская нива"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"Алком 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Агропродукт"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"Купабаев и 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"Нур-777"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"Алтындан"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"СХП Хрящевка"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"Бастау"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"СХП Золотая нива"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"Аблайхан Садубек"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 Жол и Д"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"Алком Союз"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"Каражар 2004"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"Каражар-1"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"Смаилов и 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"Алком Союз"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"СХП Алтын Тау"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 Агро 2030"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"Арип 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"Данияр Сервис Компани"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"Садовое-1"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"Таймас-1"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 2030 М"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"Бирлик Жер"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 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"Амантай"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"Бауржан 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"Полтавка 2"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"Алем 777"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"Шынгыс"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"Новосельское"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Данди Астык"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"Шуйское XXI"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"Аграрное" жауапкершілігі шектеулі серіктестігі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2-қосымша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айналымдарының қолайлы схемалары Атбасар ауданы үшін қолайлы жайылым айналымдарының схемасы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9"/>
        <w:gridCol w:w="2461"/>
        <w:gridCol w:w="2461"/>
        <w:gridCol w:w="1989"/>
        <w:gridCol w:w="1990"/>
      </w:tblGrid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қаша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қаша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қаша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қаша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маусым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 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 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маусым 3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1, 2, 3, 4 – жылына қашаларды пайдалану кезегі.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3-қосымша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Жайылымдардың, оның ішінде маусымдық жайылымдардың сыртқы және ішкі шекаралары мен алаңдары, жайылымдық инфрақұрылым объектілері белгіленген карта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Атбасар ауданы бойынша маусымдық жайылымдардың алаңы 491509,3 гектарды құрайды.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 ауыл шаруашылығы мақсатындағы жерлерде 375015,3 гектарды, елді мекендердің жерлерінде 70725 гектар, босалқы жерлерінде 45769 гектар.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4-қосымша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тұтыну нормасына сәйкес жасалған су көздеріне (көлдерге, өзендерге, тоғандарға, апандарға, суару немесе суландыру каналдарына, құбырлы немесе шахтылы құдықтарға) қол жетікізу схемасы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шаруашылық жануарына суды тұтынудың орташа тәуліктік нормасы Қазақстан Республикасы Премьер-Министрі орынбасары - Қазақстан Республикасы ауыл шаруашылығы министрінің 2017 жылғы 24 сәуірдегі № 173 бұйрығымен бекітілген, жайылымдарды ұтымды пайдалану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айқындалады (Нормативтік құқықтық актілерді мемлекеттік тіркеу тізілімінде № 15090 тіркелген).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аумағында суаратын немесе суландыратын каналдары жоқ.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тұтыну қол жеткізу схемасы</w:t>
      </w:r>
    </w:p>
    <w:bookmarkEnd w:id="2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7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5-қосымша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6-қосымша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Ауыл,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</w:t>
      </w:r>
    </w:p>
    <w:bookmarkEnd w:id="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7-қосымша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 жаюдың және айдаудың маусымдық маршруттарын белгілейтін жайылымдарды пайдалану жөніндегі күнтізбелік графигі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1240"/>
        <w:gridCol w:w="1329"/>
        <w:gridCol w:w="1329"/>
        <w:gridCol w:w="1059"/>
        <w:gridCol w:w="1059"/>
        <w:gridCol w:w="1329"/>
        <w:gridCol w:w="1329"/>
        <w:gridCol w:w="1060"/>
        <w:gridCol w:w="1060"/>
      </w:tblGrid>
      <w:tr>
        <w:trPr>
          <w:trHeight w:val="30" w:hRule="atLeast"/>
        </w:trPr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Ауыл­дық округ­тер­дің ата­уы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жылғы қашалардың саны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жылғы қашалардың саны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ауылдық округі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ауылдық округі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жазғы мау­сым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ауылы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жазғы мау­сым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Де­ма­ла­тын қа­ша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Макеевка ауылдық округі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мау­сым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ауылдық округі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жазғы мау­сым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жазғы мау­сым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ауылдық округі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қа­ша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ауылдық округі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 ауылы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ауылдық округі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Сочин­кое ауылы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қа­ша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Тель­ан ауылдық округі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ауылдық округі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ауылдық округі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 жазғы маусым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маусым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маусым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