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174d68" w14:textId="0174d6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Сепе ауылының көшелерін қайта атау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Атбасар ауданы Сепе ауылы әкімінің 2017 жылғы 9 қаңтардағы № 1 шешімі. Ақмола облысының Әділет департаментінде 2017 жылғы 9 ақпанда № 5741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Республикасының 2001 жылғы 23 қаңтардағы "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Республикасындағы жергілікті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мемлекеттік басқару және өзін-өзі басқару туралы", 1993 жылғы 8 желтоқсандағы "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Республикасының әкімшілік-аумақтық</w:t>
      </w:r>
      <w:r>
        <w:rPr>
          <w:rFonts w:ascii="Times New Roman"/>
          <w:b w:val="false"/>
          <w:i w:val="false"/>
          <w:color w:val="000000"/>
          <w:sz w:val="28"/>
        </w:rPr>
        <w:t xml:space="preserve"> құрылысы туралы" Заңдарына сәйкес, халықтың пікірі ескере отырып, Ақмола облыстық ономастика комиссиясы отырысының 2016 жылғы 21 қазандағы қорытындысының негізінде, Сепе ауылының әкімі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1.Сепе ауылының көшелері қайта аталсын: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№ 1 көшесі Тәуелсіздік көшесіне;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№ 2 көшесі Бейбітшілік көшесіне;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№ 3 көшесі Достық көшесіне;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№ 4 көшесі Желтоқсан көшесіне;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№ 6 көшесі Орталық көшесіне;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№ 7 көшесі Еңбекшілер көшесіне;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№ 8 көшесі Ардагерлер көшесіне;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№ 9 көшесі Жеңіс көшесіне;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№ 10 көшесі Атамекен көшесіне;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№ 11 көшесі 9 мамыр көшесіне;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№ 12 көшесі Алтын дән көшесіне;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шешімнің орындалуын бақылауды өзіме қалдырамын.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шешім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Сепе ауылы әкімінің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міндетін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Е.Молдабаев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"КЕЛІСІЛДІ"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7"/>
        <w:gridCol w:w="4203"/>
      </w:tblGrid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"Атбасар ауданының мәдениет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және тілдерді дамыту бөлімі"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мемлекеттік мекемесі басшысының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міндетін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Ж.Қалиякбарова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2017 жылғы "9" 01.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7"/>
        <w:gridCol w:w="4203"/>
      </w:tblGrid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"Атбасар ауданының сәулет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және қала құрылысы бөлімі"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мемлекеттік мекемесінің басшысы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М.Жанабаев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2017 жылғы "9" 01.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