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0bbc" w14:textId="c530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23 желтоқсандағы № 6С-14-2 "2017-2019 жылдарға арналған Астрахан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2017 жылғы 17 ақпандағы № 6С-16-2 шешімі. Ақмола облысының Әділет департаментінде 2017 жылғы 24 ақпанда № 5781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"2017-2019 жылдарға арналған Астрахан ауданының бюджеті туралы" 2016 жылғы 23 желтоқсандағы № 6С-14-2 (Нормативтік құқықтық актілерді мемлекеттік тіркеу тізілімінде № 5691 тіркелген, 2017 жылғы 16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2017 - 2019 жылдарға арналған аудандық бюджет 1, 2 және 3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3451377,0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603578,0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4166,0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5575,0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2838058,0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3507965,2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29738,5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40842,5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11104,0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77293,0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77293,0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-163619,7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163619,7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17.02.2017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ауылдық округтердің, ауылдардың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576"/>
        <w:gridCol w:w="5296"/>
        <w:gridCol w:w="3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