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07a6" w14:textId="15e0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2017 жылғы 20 ақпандағы № 41 қаулысы. Ақмола облысының Әділет департаментінде 2017 жылғы 18 наурызда № 5841 болып тіркелді. Күші жойылды - Ақмола облысы Астрахан ауданы әкімдігінің 2017 жылғы 24 қазандағы № 251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Астрахан ауданы әкімдігінің 24.10.2017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2017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2017 жылдың 1 қаңтарынан бастап туындаған құқықтық қатынастарға таратылады.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Ж.Қ.Шахпұтоваға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"20"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513"/>
        <w:gridCol w:w="2050"/>
        <w:gridCol w:w="1509"/>
        <w:gridCol w:w="3128"/>
        <w:gridCol w:w="3128"/>
      </w:tblGrid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ұйымдарында айына жан басына шаққандағы қаржыландыру мөлшері (теңге)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3214"/>
        <w:gridCol w:w="2658"/>
        <w:gridCol w:w="32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шығындарының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ұйымдарында айына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жеке-меншік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жеке-меншік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