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35e66" w14:textId="ff35e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Астрахан аудандық мәслихатының 2016 жылғы 26 тамыздағы № 6С-8-7 "Астрахан ауданында 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Астрахан аудандық мәслихатының 2017 жылғы 6 сәуірдегі № 6С-18-2 шешімі. Ақмола облысының Әділет департаментінде 2017 жылғы 27 сәуірде № 5912 болып тіркелді. Күші жойылды - Ақмола облысы Астрахан аудандық мәслихатының 2020 жылғы 13 шілдедегі № 6С-69-3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Ақмола облысы Астрахан аудандық мәслихатының 13.07.2020 </w:t>
      </w:r>
      <w:r>
        <w:rPr>
          <w:rFonts w:ascii="Times New Roman"/>
          <w:b w:val="false"/>
          <w:i w:val="false"/>
          <w:color w:val="ff0000"/>
          <w:sz w:val="28"/>
        </w:rPr>
        <w:t>№ 6С-69-3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6 бабының </w:t>
      </w:r>
      <w:r>
        <w:rPr>
          <w:rFonts w:ascii="Times New Roman"/>
          <w:b w:val="false"/>
          <w:i w:val="false"/>
          <w:color w:val="000000"/>
          <w:sz w:val="28"/>
        </w:rPr>
        <w:t>2-3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2013 жылғы 21 мамырдағы № 504 қаулысымен бекітілген Әлеуметтік көмек көрсетудің, оның мөлшерлерін белгілеудің және мұқтаж азаматтардың жекелеген санаттарының тізбесін айқындаудың </w:t>
      </w:r>
      <w:r>
        <w:rPr>
          <w:rFonts w:ascii="Times New Roman"/>
          <w:b w:val="false"/>
          <w:i w:val="false"/>
          <w:color w:val="000000"/>
          <w:sz w:val="28"/>
        </w:rPr>
        <w:t>Үлгілік қағидаларына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Астрахан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Астрахан аудандық мәслихатының "Астрахан ауданында 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2016 жылғы 26 тамыздағы № 6С-8-7 (Нормативтік құқықтық актілерді мемлекеттік тіркеу тізілімінде № 5546 тіркелген, 2016 жылғы 6 қазанда "Әділет" ақпараттық-құқықтық жүйесінде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 Астрахан ауданында әлеуметтік көмек көрсетудің, оның мөлшерлерін белгілеудің және мұқтаж азаматтардың жекелеген санаттарының тізбесін айқындаудың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 тармағының </w:t>
      </w:r>
      <w:r>
        <w:rPr>
          <w:rFonts w:ascii="Times New Roman"/>
          <w:b w:val="false"/>
          <w:i w:val="false"/>
          <w:color w:val="000000"/>
          <w:sz w:val="28"/>
        </w:rPr>
        <w:t>9)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"9) жылына бір рет он бес айлық есептік көрсеткіш мөлшерінде – жан басына шаққандағы орташа табысы - ең төменгі күнкөріс деңгейі төмен отбасыларына (азаматтарға):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қайтыс болғандығы туралы анықтаманың негізінде кәмелетке толмаған балаларды жерлеуге;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медициналық мекемеден эпикриз қорытындысының көшірмесі негізінде шұғыл емделуіне байланысты;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Денсаулық сақтау министрінің міндетін атқарушысының 2011 жылғы 4 қарашадағы № 786 "Тегін медициналық көмектің кепілдік берілген көлемінің шеңберінде дәрілік заттармен және медициналық мақсаттағы бұйымдармен, оның ішінде белгілі бір аурулары (жай-күйлері) бар азаматтардың жекелеген санаттарына амбулаториялық деңгейде тегін немесе жеңілдікпен берілетін дәрілік заттармен және мамандандырылған емдік өнімдердің тізбесін бекіту туралы" (Нормативтік құқықтық актілерді мемлекеттік тіркеу тізілімінде № 7306 тіркелген) бұйрығымен бекітілген тізілімге енгізілмеген дәрі-дәрмектерді дәрігерлік - кеңестік комиссиясының қорытындысы бойынша сатып алуға болады;".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күннен бастап күшіне енеді және ресми жарияланған күннен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Астрахан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сессия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төрaғасы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И.Шеин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Астрахан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М.Қожахмет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Астрахан ауданының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Т.Ерсейітов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6.04.2017 ж.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