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6889" w14:textId="b4868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2016 жылғы 23 желтоқсандағы № 6С-14-2 "2017-2019 жылдарға арналған Астрахан ауданының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2017 жылғы 30 маусымдағы № 6С-21-2 шешімі. Ақмола облысының Әділет департаментінде 2017 жылғы 14 шілдеде № 6020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Астрахан аудандық мәслихатының "2017-2019 жылдарға арналған Астрахан ауданының бюджеті туралы" 2016 жылғы 23 желтоқсандағы № 6С-14-2 (Нормативтік құқықтық актілерді мемлекеттік тіркеу тізілімінде № 5691 тіркелген, 2017 жылғы 16 қаңтарда аудандық "Маяк"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2017 - 2019 жылдарға арналған аудандық бюджет 1, 2 және 3 қосымшаларға сәйкес, оның ішінде 2017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кірістер – 3444408,6 мың теңге,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600878,0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6866,0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5575,0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2831089,6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– 3508501,2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29738,5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40842,5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11104,0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қаржы активтерімен операциялар бойынша сальдо – 72434,3 мың теңге: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72434,3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-166265,4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166265,4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"6. 2017 жылға арналған ауданның жергілікті атқарушы органның резерві 12255,4 мың теңге сомасында бекітілсін.";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"9. 2017 жылға арналған аудандық бюджет шығындарының құрамында 388,0 мың теңге сомасында жергілікті өзін-өзі басқару органдарына 7 қосымшаға сәйкес трансферттер қарастырылғаны ескерілсін.";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Ақмола облысы Әділет департаментінде мемлекеттік тіркелген күннен бастап күшіне енеді және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Р.Мұқанов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30.06.2017 ж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3444408,6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275432,0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2831089,6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2831089,6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2831089,6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203"/>
        <w:gridCol w:w="1203"/>
        <w:gridCol w:w="6064"/>
        <w:gridCol w:w="29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3508501,2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333568,1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24063,7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17213,7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103892,6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79268,4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24624,2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152821,8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152821,8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9942,8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32255,9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25428,9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кәсіпкерлік және өнеркәсіп бөлімі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8791,3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әкiмінің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- атқару қызметі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1933785,2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1870273,7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1369099,0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29495,2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87514,5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171857,0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30872,7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30872,7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32638,8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32638,8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145595,3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120660,3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697520,5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110878,0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Азматтардың жекелген санаттарын тұрғын үймен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49972,1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555722,5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жобалау, және (немесе) салу, реконструкциялау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43396,3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- коммуникациялық инфрақұрылымды жобалау, дамыту және (немесе) жайластыру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60755,7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447570,5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140076,2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96843,9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- демалыс жұмысын қолдау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54732,4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24302,6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тілді және Қазақстан халқының басқа да тілдерін дамыту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25893,3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ақпараттық саясат жүргізу жөніндегі қызметтер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101590,4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16848,6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64857,8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өнделген жануарлардың, жануарлардан алынатын өнімдер мен шикізаттың құнын иелеріне өтеу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56154,7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51379,7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48379,7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және орташа жөндеу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39129,4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37751,5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37751,5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Нысаналы пайдаланылмаған (толық пайдаланылмаған) трансферттерді қайтару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37363,5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29738,5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Мамандарды әлеуметтік қолдау шараларын іске асыруға берілетін бюджеттік кредиттер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40842,5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72434,3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72434,3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72434,3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72434,3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72434,3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-166265,4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облыстық бюджеттен нысаңалы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6"/>
        <w:gridCol w:w="5444"/>
      </w:tblGrid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506025,6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298216,9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95878,0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аулының көшелерін ағымдағы жөндеуге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29008,0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 жылу беру мерзіміне дайындауға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жекеленген санаттарына тұрғын үй сатып алуға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41870,0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137579,9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орта мектебіне күрделі жөндеу жүргізуге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128254,0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Ұлты тұрғылықты емес мектеп оқушыларына мемлекеттік тіл бойынша іс-шараларды өткізуге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арналған оқулықтарды сатып алуға және жеткізуге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6495,2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Суицидтің алдын алу бойынша мектептер мұғалімдеріне арналған семинарларда оқытуға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1221,7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16207,0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кәсіптік оқытуларды іске асыруға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оралмандар үшін тұрғын үйді жалдау (жалға беру) бойынша шығындарды өтеуге көмекқаржылар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48552,0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жүргізуге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47552,0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Санитарлық союға бағытталатын бруцеллезбен ауыратын ауыл шаруашылығы жануарларының (ірі және ұсақ қара мал) құнын өтеуге 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207808,7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169009,7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ауылындағы төбе шатыры жоқ "Петровка орта мектебі" мемлекеттік мекемесінің ғимаратын төбе шатыры бар ғимаратқа қайта құру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ауылындағы 36 пәтерлі тұрғын-үйдің құрылысы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ауылындағы 36 пәтерлі тұрғын үйге инженерлік-коммуникациялық желілерін құру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60755,7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аулын сумен жабдықтау жүйесінің құрылысы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42223,0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38799,0</w:t>
            </w:r>
          </w:p>
        </w:tc>
      </w:tr>
      <w:tr>
        <w:trPr>
          <w:trHeight w:val="30" w:hRule="atLeast"/>
        </w:trPr>
        <w:tc>
          <w:tcPr>
            <w:tcW w:w="6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жүргізу құқығы бар "Комхоз" мемлекеттік коммуналдық кәсіпорының жарғы капиталын арттыруға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ауылдық округтердің, ауылдардың бюджеттік бағдарламалары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6"/>
        <w:gridCol w:w="1687"/>
        <w:gridCol w:w="5243"/>
        <w:gridCol w:w="368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3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238987,8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ауылдық округі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55160,5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18622,7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3991,8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Бесбидайық ауылдық округі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10507,1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10018,1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ауылдық округі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ауылдық округі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29223,4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17175,0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5613,4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ауылдық округі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7627,1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7159,1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 ауылдық округі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13254,0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14032,9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10932,1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1636,8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 ауылдық округі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16907,8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9954,5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1741,3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 ауылдық округі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13613,0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 ауылдық округі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11913,0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8225,7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2118,3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17592,1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12993,4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2059,7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Староколутон ауылдық округі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12074,1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9119,7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1012,4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8589,9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7581,5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328,4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13444,9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әлеуметтiк көмек көрсету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630,9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6С-21-2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6С-14-2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жылғы жергілікті өзін-өзі басқару органдарының трансферттерін бөлу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3"/>
        <w:gridCol w:w="9177"/>
      </w:tblGrid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тенге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 ауылдық округі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Бесбидайық ауылдық округі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ауылдық округі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 ауылдық округі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 ауылдық округі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 ауылдық округі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 ауылдық округі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Новочеркасск ауылдық округі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Острогор ауылдық округі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Староколутон ауылдық округі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</w:t>
            </w:r>
          </w:p>
        </w:tc>
        <w:tc>
          <w:tcPr>
            <w:tcW w:w="9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