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aa59" w14:textId="693a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2017 жылғы 24 қазандағы № 251 қаулысы. Ақмола облысының Әділет департаментінде 2017 жылғы 6 қарашада № 6147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Занының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2017 жылға арналған мектепке дейінгі тәрбие мен оқытуға мемлекеттік білім беру тапсырысы, ата-ана төлемақысының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Астрахан ауданы әкімдігінің 2017 жылғы 20 ақпандағы № 41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5841 тіркелген, Қазақстан Республикасының нормативтік құқықтық актілерінің электрондық түрдегі эталондық бақылау банкінде 2017 жылғы 29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Ж.Қ.Шахпұтоваға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қазндағы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000"/>
        <w:gridCol w:w="2073"/>
        <w:gridCol w:w="2073"/>
        <w:gridCol w:w="1715"/>
        <w:gridCol w:w="207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