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2a15" w14:textId="7df2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23 желтоқсандағы № 6С-14-2 "2017-2019 жылдарға арналған Астрахан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2017 жылғы 17 қарашадағы № 6С-25-2 шешімі. Ақмола облысының Әділет департаментінде 2017 жылғы 24 қарашада № 6191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"2017-2019 жылдарға арналған Астрахан ауданының бюджеті туралы" 2016 жылғы 23 желтоқсандағы № 6С-14-2 (Нормативтік құқықтық актілерді мемлекеттік тіркеу тізілімінде № 5691 тіркелген, 2017 жылғы 16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3420527,7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564695,0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2807207,7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3491780,3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29334,5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40438,5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65274,3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65274,3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-165861,4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165861,4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2017 жылға арналған аудандық бюджет шығындарының құрамында 12758,9 мың теңге сомасында жергілікті өзін-өзі басқару органдарына 7 қосымшаға сәйкес трансферттер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17.11.2017 ж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3420527,7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6064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3491780,3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1937772,5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1877500,1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1436709,9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олипиадаларын және мектептен тыс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634027,2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және орташа жөндеу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-165861,4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ауыл, ауылдық округтердің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7"/>
        <w:gridCol w:w="5243"/>
        <w:gridCol w:w="36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226422,6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47467,2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29371,3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8090,2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жергілікті өзін-өзі басқару органдарына трансферттерді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2610,3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506,2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3348,6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453,3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1005,7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