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99d1a" w14:textId="e999d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2016 жылғы 23 желтоқсандағы № 6С-14-2 "2017-2019 жылдарға арналған Астрахан ауданының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2017 жылғы 7 желтоқсандағы № 6С-27-3 шешімі. Ақмола облысының Әділет департаментінде 2017 жылғы 15 желтоқсанда № 6228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"2017-2019 жылдарға арналған Астрахан ауданының бюджеті туралы" 2016 жылғы 23 желтоқсандағы № 6С-14-2 (Нормативтік құқықтық актілерді мемлекеттік тіркеу тізілімінде № 5691 тіркелген, 2017 жылғы 16 қаңтарда аудандық "Маяк"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аудандық бюджет тиісінше 1, 2 және 3 қосымшаларға сәйкес, оның ішінде 2017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3426160,2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564695,0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43050,0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5575,0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2812840,5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3497412,8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29334,5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40438,5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11104,0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65274,3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65274,3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-165861,4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165861,4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 Әділет департаментінде мемлекеттік тіркелген күннен бастап күшіне енеді және 2017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Н.Сейілов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07.12.2017 ж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6С-27-3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қосымша 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3426160,2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2812840,2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2812840,2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2812840,2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1203"/>
        <w:gridCol w:w="1203"/>
        <w:gridCol w:w="6064"/>
        <w:gridCol w:w="29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3497412,8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343289,5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23613,7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16763,7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106523,7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82174,2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24349,5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157461,1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32735,8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25909,7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және өнеркәсіп бөлімі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1930022,8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1869750,4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1428960,2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34388,9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102150,5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90085,7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153951,6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30527,8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30527,8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29744,6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29744,6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23115,4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23115,4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129962,6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19999,9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54905,3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630602,2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19436,3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12043,8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60207,4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34637,7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550958,5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және (немесе) салу, реконструкциялау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43392,9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- коммуникациялық инфрақұрылымды жобалау, дамыту және (немесе) жайластыру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60269,5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443296,1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149738,5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103001,3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59895,6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24340,7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тілді және Қазақстан халқының басқа да тілдерін дамыту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28952,8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ақпараттық саясат жүргізу жөніндегі қызметтер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119197,5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17501,2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80006,1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12411,7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өнделген жануарлардың, жануарлардан алынатын өнімдер мен шикізаттың құнын иелеріне өтеу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17107,5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57146,7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52371,7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49371,7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және орташа жөндеу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31695,3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57542,1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57542,1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Нысаналы пайдаланылмаған (толық пайдаланылмаған) трансферттерді қайтару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37363,5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бюджеттің шығындарын өтеуге төменгі тұрған бюджеттен ағымдағы нысаналы трансферттер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29334,5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40438,5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40438,5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40438,5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асыруға берілетін бюджеттік кредиттер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40438,5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65274,3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65274,3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65274,3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65274,3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65274,3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-165861,4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165861,4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6С-27-3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республикалық бюджеттің нысаналы трасферттері және бюджеттік кредиттері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5"/>
        <w:gridCol w:w="5115"/>
      </w:tblGrid>
      <w:tr>
        <w:trPr>
          <w:trHeight w:val="30" w:hRule="atLeast"/>
        </w:trPr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446520,2</w:t>
            </w:r>
          </w:p>
        </w:tc>
      </w:tr>
      <w:tr>
        <w:trPr>
          <w:trHeight w:val="30" w:hRule="atLeast"/>
        </w:trPr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29495,2</w:t>
            </w:r>
          </w:p>
        </w:tc>
      </w:tr>
      <w:tr>
        <w:trPr>
          <w:trHeight w:val="30" w:hRule="atLeast"/>
        </w:trPr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26734,2</w:t>
            </w:r>
          </w:p>
        </w:tc>
      </w:tr>
      <w:tr>
        <w:trPr>
          <w:trHeight w:val="30" w:hRule="atLeast"/>
        </w:trPr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шартты ақшалай көмекті енгізуге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8861,0</w:t>
            </w:r>
          </w:p>
        </w:tc>
      </w:tr>
      <w:tr>
        <w:trPr>
          <w:trHeight w:val="30" w:hRule="atLeast"/>
        </w:trPr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Жәрдемші (компенсаторлық) техникалық құралдардың тізімін кеңейтуге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1454,0</w:t>
            </w:r>
          </w:p>
        </w:tc>
      </w:tr>
      <w:tr>
        <w:trPr>
          <w:trHeight w:val="30" w:hRule="atLeast"/>
        </w:trPr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міндетті гигиеналық құралдармен қамтамасыз ету нормасын арттыруға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2197,2</w:t>
            </w:r>
          </w:p>
        </w:tc>
      </w:tr>
      <w:tr>
        <w:trPr>
          <w:trHeight w:val="30" w:hRule="atLeast"/>
        </w:trPr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соның ішінде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14138,6</w:t>
            </w:r>
          </w:p>
        </w:tc>
      </w:tr>
      <w:tr>
        <w:trPr>
          <w:trHeight w:val="30" w:hRule="atLeast"/>
        </w:trPr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көмек қаржыландыруға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5040,0</w:t>
            </w:r>
          </w:p>
        </w:tc>
      </w:tr>
      <w:tr>
        <w:trPr>
          <w:trHeight w:val="30" w:hRule="atLeast"/>
        </w:trPr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тәжірибесіне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7828,0</w:t>
            </w:r>
          </w:p>
        </w:tc>
      </w:tr>
      <w:tr>
        <w:trPr>
          <w:trHeight w:val="30" w:hRule="atLeast"/>
        </w:trPr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көшуге субсидиялар беруге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1270,6</w:t>
            </w:r>
          </w:p>
        </w:tc>
      </w:tr>
      <w:tr>
        <w:trPr>
          <w:trHeight w:val="30" w:hRule="atLeast"/>
        </w:trPr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 (қарттарға және мүгедектерге жартылай стационар жағдайында және үй жағдайында арнаулы әлеуметтік қызмет көрсету)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83,4</w:t>
            </w:r>
          </w:p>
        </w:tc>
      </w:tr>
      <w:tr>
        <w:trPr>
          <w:trHeight w:val="30" w:hRule="atLeast"/>
        </w:trPr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2761,0</w:t>
            </w:r>
          </w:p>
        </w:tc>
      </w:tr>
      <w:tr>
        <w:trPr>
          <w:trHeight w:val="30" w:hRule="atLeast"/>
        </w:trPr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Тілдік курстар бойынша тағылымдамадан өткен мұғалімдерге қосымша ақы төлеуге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кезеңінде негізгі қызметкерді алмастырғаны үшін мұғалімдерге қосымша ақы төлеуге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2230,0</w:t>
            </w:r>
          </w:p>
        </w:tc>
      </w:tr>
      <w:tr>
        <w:trPr>
          <w:trHeight w:val="30" w:hRule="atLeast"/>
        </w:trPr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376587,0</w:t>
            </w:r>
          </w:p>
        </w:tc>
      </w:tr>
      <w:tr>
        <w:trPr>
          <w:trHeight w:val="30" w:hRule="atLeast"/>
        </w:trPr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376587,0</w:t>
            </w:r>
          </w:p>
        </w:tc>
      </w:tr>
      <w:tr>
        <w:trPr>
          <w:trHeight w:val="30" w:hRule="atLeast"/>
        </w:trPr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ауылын сумен жабдықтау жүйесінің құрылысы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376587,0</w:t>
            </w:r>
          </w:p>
        </w:tc>
      </w:tr>
      <w:tr>
        <w:trPr>
          <w:trHeight w:val="30" w:hRule="atLeast"/>
        </w:trPr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40438,0</w:t>
            </w:r>
          </w:p>
        </w:tc>
      </w:tr>
      <w:tr>
        <w:trPr>
          <w:trHeight w:val="30" w:hRule="atLeast"/>
        </w:trPr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40438,0</w:t>
            </w:r>
          </w:p>
        </w:tc>
      </w:tr>
      <w:tr>
        <w:trPr>
          <w:trHeight w:val="30" w:hRule="atLeast"/>
        </w:trPr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шараларын жүзеге асыру үшін бюджеттік кредиттер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6С-27-3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6"/>
        <w:gridCol w:w="5444"/>
      </w:tblGrid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492037,0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287263,5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71975,0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ауылының көшелерін ағымдағы жөндеуге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29008,0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 жылу беру мерзіміне дайындауға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жекеленген санаттарына тұрғын үй сатып алу үшін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17967,0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125043,3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орта мектебіне күрделі жөндеу жүргізуге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110718,6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Ұлты тұрғылықты емес мектеп оқушыларына мемлекеттік тіл бойынша іс-шараларды өткізуге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1605,9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арналған оқулықтарды сатып алу және жеткізуге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11497,1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Суицидтің алдын алу бойынша семинарларда мектеп мұғалімдерін оқытуға 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1221,7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25165,7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кәсіптік оқытуларды іске асыруға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24151,4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оралмандар үшін тұрғын үйді жалдау (жалға беру) бойынша шығындарды өтеуге субсидияларға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1014,3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65079,5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жүргізуге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47972,0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Санитарлық союға бағытталатын бруцеллезбен ауыратын ауыл шаруашылығы жануарларының (ірі және ұсақ қара мал) құнын өтеуге 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17107,5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204773,5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165974,5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ауылындағы төбе шатыры жоқ "Петровка орта мектебі" мемлекеттік мекемесінің ғимаратын төбе шатыры бар ғимаратқа қайта құру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23862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ауылындағы 36 пәтерлі тұрғын-үйдің құрылысы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ауылындағы 36 пәтерлі тұрғын-үйге инженерлік-коммуналдық желілерді құру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60269,5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ауылын сумен жабдықтау жүйесінің құрылысы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41843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38799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 бар "Комхоз" мемлекеттік коммуналдық кәсіпорының жарғы капиталын арттыруға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