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0a17" w14:textId="ed10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Жарсуат ауылдық округі әкімінің 2010 жылғы 16 маусымдағы № 2 "Жарсуат, Ягодный ауылдарының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Жарсуат ауылдық округі әкімінің 2017 жылғы 27 ақпандағы № 1 шешімі. Ақмола облысының Әділет департаментінде 2017 жылғы 29 наурызда № 5857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Жарсуат ауылдық округі әкімінің "Жарсуат, Ягодный ауылдарының көшелеріне атаулар беру туралы" 2010 жылғы 16 маусымдағы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1-6-128 болып тіркелген, 2010 жылғы 23 шілдеде "Маяк"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халқының пікірін ескере отырып, Жарсуат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Жарсуат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"Құрылыс,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27.02.2017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