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3405" w14:textId="9623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Колутон ауылдық округі әкімінің 2009 жылғы 1 маусымдағы № 2 "Колутон ауылындағы көшелер атауларын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Колутон ауылдық округі әкімінің 2017 жылғы 27 наурыздағы № 1 шешімі. Ақмола облысының Әділет департаментінде 2017 жылғы 2 мамырда № 5922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Колутон ауылдық округі әкімінің "Колутон ауылындағы көшелер атауларын қайта атау туралы" 2009 жылғы 1 маусымдағы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1-6-101 болып тіркелген, 2009 жылғы 9 шілдеде "Маяк"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2008 жылдың 3 маусымдағы Колутон ауылы азаматтары жиынының № 5 хаттамасын ескере отырып,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Колутон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