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f691" w14:textId="5abf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Колутон ауылдық округі әкімінің 2010 жылғы 2 шілдедегі № 1 "Бірлік ауылының көшесіне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Колутон ауылдық округі әкімінің 2017 жылғы 27 наурыздағы № 2 шешімі. Ақмола облысының Әділет департаментінде 2017 жылғы 2 мамырда № 5924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Колутон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Колутон ауылдық округі әкімінің "Бірлік ауылының көшесіне атау беру туралы" 2010 жылғы 2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1-6-134 болып тіркелген, 2010 жылғы 13 тамызда "Маяк"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халқының пікірін ескере отырып, Колутон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Колутон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