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64d88" w14:textId="1c64d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Қызылжар ауылдық округі әкімінің 2009 жылғы 22 қазандағы № 02 "Жаңатұрмыс ауылының көшелеріне атаулар беру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Қызылжар ауылдық округі әкімінің 2017 жылғы 27 наурыздағы № 01 шешімі. Ақмола облысының Әділет департаментінде 2017 жылғы 2 мамырда № 5925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Қызылжар ауылдық округі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Қызылжар ауылдық округі әкімінің "Жаңатұрмыс ауылының көшелеріне атаулар беру туралы" 2009 жылғы 22 қазандағы № 02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1-6-111 болып тіркелген, 2009 жылғы 20 қарашада "Маяк" аудандық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""Қазақстан Республикасының әкімшілік-аумақтық құрылысы туралы" Қазақстан Республикасының 1993 жылғы 8 желтоқсандағы Заңының 14 бабының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2 тармағына сәйкес, 2009 жылдың 15 шілдедегі Жаңатұрмыс ауыл тұрғындары жиынның № 9 хаттамасын ескере отырып, Қызылжар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Қызылжар ауылдық округі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А.Чибисова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ауданының "Мәдениет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тілдерді дамыту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Г.Карасаева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27.03.2017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ауданының "Құрылыс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 және қала құрылысы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27.03.2017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ауданының "Экономика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қаржы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Ғ.Шонабаева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27.03.2017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