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a52e" w14:textId="8d5a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Николаев ауылдық округі әкімінің 2010 жылғы 21 маусымдағы № 2 "Жамбыл және Өрнек ауылдарының көшелеріне атаулар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Николаев ауылдық округі әкімінің 2017 жылғы 12 мамырдағы № 2 шешімі. Ақмола облысының Әділет департаментінде 2017 жылғы 2 маусымда № 5981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Николаев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Николаев ауылдық округі әкімінің "Жамбыл және Өрнек ауылдарының көшелеріне атаулар беру туралы" 2010 жылғы 21 маусымдағы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1-6-132 болып тіркелген, 2010 жылғы 6 тамыздағы "Маяк" аудандық газетінде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""Қазақстан Республикасының әкімшілік-аумақтық құрылысы туралы" Қазақстан Республикасының 1993 жылғы 8 желтоқсандағы Заңының 14 бабының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2 тармағына сәйкес, халқының пікірін ескере отырып, Николаев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Николаев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Е.Лысенко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"Мәдениет және тілдерді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Г.Карасаева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12.05.17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"Құрылыс, сәулет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құрылысы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12.05.17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