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c7d7" w14:textId="8bfc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Острогорск ауылдық округі әкімінің 2009 жылғы 16 қазандағы № 4 "Новый Колутон ауылының көшелеріне атаулар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Острогорск ауылдық округі әкімінің 2017 жылғы 27 ақпандағы № 1 шешімі. Ақмола облысының Әділет департаментінде 2017 жылғы 27 наурызда № 5848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Острогорск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Острогорск ауылдық округі әкімінің "Новый Колутон ауылының көшелеріне атаулар беру туралы" 2009 жылғы 16 қазандағы № 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1-6-110 болып тіркелген, 2009 жылғы 20 қарашадағы "Маяк" аудандық газетінде жарияланған) келесі өзгеріс енгізсін: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""Қазақстан Республикасының әкімшілік-аумақтық құрылысы туралы" Қазақстан Республикасының 1993 жылғы 8 желтоқсандағы Заңының 14 бабының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2 тармағына сәйкес, 2009 жылдың 24 сәуірдегі Новый Колутон ауылы тұрғындары жиынның хаттамасын ескере отырып, Острогорск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Острогорск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"Мәдениет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27.02.2017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"Құрылыс,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 және қала 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27.02.2017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Ғ.Шонабаева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27.02.2017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