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ad85b" w14:textId="f3ad8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Бұланды аудандық мәслихатының 2016 жылғы 23 желтоқсандағы № 6С-8/1 "2017-2019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2017 жылғы 19 сәуірдегі № 6С-10/1 шешімі. Ақмола облысының Әділет департаментінде 2017 жылғы 2 мамырда № 5915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Бұланды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Бұланды аудандық мәслихатының "2017-2019 жылдарға арналған аудандық бюджет туралы" 2016 жылғы 23 желтоқсандағы № 6С-8/1 (Нормативтік құқықтық актілерді мемлекеттік тіркеу тізілімінде № 5693 болып тіркелген, 2017 жылғы 20 қаңтарда "Бұланды ақпарат"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2017-2019 жылдарға арналған аудандық бюджет тиісінше 1, 2, 3 қосымшаларға сәйкес, соның ішінде 2017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– 3980414,1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652202,0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33904,0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48628,0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– 3245680,1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4050049,6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14173,1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17096,1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2923,0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қаржы активтерімен операциялар бойынша сальдо – 18370,0 мың теңге: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қаржы активтерін сатып алу – 18370,0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қаржы активтерін сатудан түсетін түсімдер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- - 102178,6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(профицитті пайдалану) – 102178,6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 түсімі – 17018,0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қарыздарды өтеу – 2923,0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 қаражаттарының пайдаланылатын қалдықтары – 88083,6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"6. 2017 жылға арналған аудан бюджетінде 662532,1 мың теңге сомасында нысаналы трансферттер ескерілсін,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облыстық бюджеттен 213470,0 мың теңге сомасында дамытуға нысаналы трансферттер,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111900,0 мың теңге бастауыш, негізгі орта және жалпы орта білім беру объектілерін салуға және реконструкциялауға;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18370,0 мың теңге жарғылық капиталын ұлғайту;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46400 мың теңге коммуналдық тұрғын үй қорының тұрғын үйлерін жобалауға және (немесе) салуға, реконструкциялауға;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36800,0 мың теңге коммуналдық шаруашылықты дамытуға;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республикалық бюджеттен 35413,0 мың теңге сомасында ағымдағы нысаналы трансферттер,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13115,0 мың теңге еңбек нарығын дамытуға, соның ішінде: 5055,0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мың теңге жалақыны ішінара субсидиялауға, 6467,0 мың теңге жастар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практикасына және 1593,0 мың теңге көшуге субсидиялар беруге;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1613,0 мың теңге үкіметтік емес ұйымдарға мемлекеттік әлеуметтік тапсырысты орналастыруға, соның ішінде: 1613,0 мың теңге үйде және жартылай стационар жағдайында қарттар мен мүгедектерге арнаулы әлеуметтік қызметтерді көрсетуге;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6542,0 мың теңге мүгедектерді міндетті гигиеналық құралдармен қамтамасыз ету нормаларын ұлғайту;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330,0 мың теңге ымдау тілі маманының қызметін көрсетуге;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2404,0 мың теңге техникалық көмекші (компенсаторлық) құралдарының Тізбесін кеңейтуге;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7644,0 мың теңге "Өрлеу" жобасы бойынша ақшалай келісілген көмекті енгізуге;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1569,0 мың теңге тілдік курстар бойынша тағылымдамадан өткен мұғалімдерге қосымша ақы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2120,0 мың теңге оқу кезеңінде негізгі қызметкерді ауыстырғаны үшін мұғалімдерге қосымша ақы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76,0 мың теңге мүгедектерге қызмет көрсетуге бағдарланған ұйымдар орналасқан жерлерде жол белгілерін және нұсқауларды орнатуға;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облыстық бюджеттен 413649,1 мың теңге сомасында ағымдағы нысаналы трансферттер,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44697,0 мың теңге білім беру объектілерінің жөндеуіне;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1609,0 мың теңге жергілікті ұлт өкілдеріне жатпайтын мектеп оқушылары үшін мемлекеттік тілденіс-шаралар өткізуге;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40000,0 мың теңге автомобиль жолдарын жөндеуге;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33023,0 мың теңге эпизоотияға қарсы іс-шараларды жүргізуге;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5792,0 мың теңге бруцеллезбен ауыратын санитариялық союға жіберілетін ауыл шаруашылығы малдарының (ірі қара және ұсақ малдың) құнын өтеуге;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7560,0 мың теңге мәдениет объектілерінің жөндеуіне;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18242,7 мың теңге мектептерге арналған оқулықтарды сатып алу және жеткізуге;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243088,4 мың теңге түрғын үй-коммуналдық шаруашылығын дамытуға;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16053,0 мың теңге қыска мерзімдік кәсіби оқытуды іске асыруына;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3584,0 мың теңге қоныс аударушылар мен оралмандар үшін тұрғын үйді жалдау (жалға алу) бойынша шығындарды өтеуге субсидия.";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3,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күнінен бастап күшіне енеді және 2017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Кезектен тыс 10 – сессияның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А.Есентұров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Ш.Құсайынов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Бұланды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Қ.Испергенов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 сәуір 2017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желтоқсандағ№ 6С-8/1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1088"/>
        <w:gridCol w:w="820"/>
        <w:gridCol w:w="5345"/>
        <w:gridCol w:w="42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3980414,1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3245680,1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3245680,1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3245680,1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1093"/>
        <w:gridCol w:w="1093"/>
        <w:gridCol w:w="6353"/>
        <w:gridCol w:w="29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4050049,6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2725896,7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2612554,7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калалалық ауқымдағы мектеп олимпиадаларың және мектептен тыс іс-шараларды өткізү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білім беру ұйымдарын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Идараға қарасты мемлекеттік мекемелер мен ұйымдардың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шешімдері бойынша мұқтаж азаматтардың жекелеген санаттарына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 мұқтаж мүгедектерді міндетті гигиеналық құралдарымен қамтамасыз ету және ымдау тілі мамандарының, жеке көмекшілердің қызметін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"Өрлеу"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385938,4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ауыл, ауылдық округ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275088,4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268088,4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Идараға қарасты мемлекеттік мекемелер мен ұйымдардың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көрсету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Мамандарды әлеуметтік қолдау шараларын іске асыруға берілетін бюджеттік кредиттер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Қаржы активтерiмен операциялар бойынша сальдо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-102178,6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102178,6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88083,6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88083,6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88083,6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88083,6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6С-8/1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1270"/>
        <w:gridCol w:w="5"/>
        <w:gridCol w:w="1276"/>
        <w:gridCol w:w="5358"/>
        <w:gridCol w:w="34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2795576,0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2795576,0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2795576,0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3697408,0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- 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- 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білім беру ұйымдарын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шешімдері бойынша мұқтаж азаматтардың жекелеген санаттарына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 мұқтаж мүгедектерді міндетті гигиеналық құралдарымен қамтамасыз ету және ымдау тілі мамандарының, жеке көмекшілердің қызметін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ауыл, ауылдық округ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көрсету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Қаржы активтерiмен операциялар бойынша сальдо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6С-8/1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әрбір қаладағы аудан, аудандық маңызы бар қаланың, кент, ауыл, ауылдық округтің бюджеттік бағдарламаларының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3"/>
        <w:gridCol w:w="677"/>
        <w:gridCol w:w="1360"/>
        <w:gridCol w:w="6"/>
        <w:gridCol w:w="1366"/>
        <w:gridCol w:w="4590"/>
        <w:gridCol w:w="33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 джеттік бағ дарлам 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 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4"/>
        <w:gridCol w:w="1394"/>
        <w:gridCol w:w="1614"/>
        <w:gridCol w:w="1614"/>
        <w:gridCol w:w="1614"/>
        <w:gridCol w:w="1614"/>
        <w:gridCol w:w="399"/>
        <w:gridCol w:w="399"/>
        <w:gridCol w:w="399"/>
        <w:gridCol w:w="399"/>
        <w:gridCol w:w="620"/>
        <w:gridCol w:w="6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1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Айнакөл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Вознесенка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Даниловка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Ерголка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Журавлевка селолық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Капитоновка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Карамышевка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Қараөзек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Новобратск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1"/>
        <w:gridCol w:w="1098"/>
        <w:gridCol w:w="1271"/>
        <w:gridCol w:w="1271"/>
        <w:gridCol w:w="1271"/>
        <w:gridCol w:w="1272"/>
        <w:gridCol w:w="1272"/>
        <w:gridCol w:w="575"/>
        <w:gridCol w:w="575"/>
        <w:gridCol w:w="924"/>
        <w:gridCol w:w="924"/>
        <w:gridCol w:w="57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1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Айнакөл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Вознесенка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Даниловка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Ерголка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1"/>
        <w:gridCol w:w="1481"/>
        <w:gridCol w:w="1481"/>
        <w:gridCol w:w="1482"/>
        <w:gridCol w:w="1482"/>
        <w:gridCol w:w="1482"/>
        <w:gridCol w:w="568"/>
        <w:gridCol w:w="568"/>
        <w:gridCol w:w="568"/>
        <w:gridCol w:w="569"/>
        <w:gridCol w:w="569"/>
        <w:gridCol w:w="56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Журавлевка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Капитоновка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Карамышевка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Қараөзек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Новобратск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