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369a" w14:textId="0e53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Қызметін Бұланды ауданы аумағында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20 маусымдағы № 6С-12/3 шешімі. Ақмола облысының Әділет департаментінде 2017 жылғы 19 шілдеде № 6022 болып тіркелді. Күші жойылды - Ақмола облысы Бұланды аудандық мәслихатының 2018 жылғы 5 ақпандағы № 6С-19/6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05.02.2018 </w:t>
      </w:r>
      <w:r>
        <w:rPr>
          <w:rFonts w:ascii="Times New Roman"/>
          <w:b w:val="false"/>
          <w:i w:val="false"/>
          <w:color w:val="ff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Бұланды ауданы аумағында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облыстық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12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маусым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Бұланды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РММ – 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маусым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Бұланды ауданы аумағында жүзеге асыратын барлық салық төлеушілер үшін бірыңғай тіркелген салық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арналган,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