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bd8eb" w14:textId="4ebd8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аудандық мәслихатының 2017 жылғы 20 маусымдағы № 6С-12/5 шешімі. Ақмола облысының Әділет департаментінде 2017 жылғы 25 шілдеде № 6027 болып тіркелді. Күші жойылды - Ақмола облысы Бұланды аудандық мәслихатының 2022 жылғы 18 сәуірдегі № 7С-20/1 шешімімен</w:t>
      </w:r>
    </w:p>
    <w:p>
      <w:pPr>
        <w:spacing w:after="0"/>
        <w:ind w:left="0"/>
        <w:jc w:val="both"/>
      </w:pPr>
      <w:r>
        <w:rPr>
          <w:rFonts w:ascii="Times New Roman"/>
          <w:b w:val="false"/>
          <w:i w:val="false"/>
          <w:color w:val="ff0000"/>
          <w:sz w:val="28"/>
        </w:rPr>
        <w:t xml:space="preserve">
      Ескерту. Күші жойылды - Ақмола облысы Бұланды аудандық мәслихатының 18.04.2022 </w:t>
      </w:r>
      <w:r>
        <w:rPr>
          <w:rFonts w:ascii="Times New Roman"/>
          <w:b w:val="false"/>
          <w:i w:val="false"/>
          <w:color w:val="ff0000"/>
          <w:sz w:val="28"/>
        </w:rPr>
        <w:t>№ 7С-20/1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Бұланды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Бұланды ауданының елді мекендері аумағындағы бөлек жергілікті қоғамдастық жиындарын өткізудің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Қоса беріліп отырған Бұланды ауданының елді мекендері аумағындағы жергілікті қоғамдастық жиынына қатысу үшін ауыл, көше, көппәтерлі тұрғын үй тұрғындары өкілдерінің санын </w:t>
      </w:r>
      <w:r>
        <w:rPr>
          <w:rFonts w:ascii="Times New Roman"/>
          <w:b w:val="false"/>
          <w:i w:val="false"/>
          <w:color w:val="000000"/>
          <w:sz w:val="28"/>
        </w:rPr>
        <w:t>айқындау</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 12 – сессияның</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Т.Сихимбаев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p>
          <w:p>
            <w:pPr>
              <w:spacing w:after="20"/>
              <w:ind w:left="20"/>
              <w:jc w:val="both"/>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Ш.Құсайынов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ауданы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Қ.Испергенов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 маусым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20 маусымдағы</w:t>
            </w:r>
            <w:r>
              <w:br/>
            </w:r>
            <w:r>
              <w:rPr>
                <w:rFonts w:ascii="Times New Roman"/>
                <w:b w:val="false"/>
                <w:i w:val="false"/>
                <w:color w:val="000000"/>
                <w:sz w:val="20"/>
              </w:rPr>
              <w:t>№ 6С-12/5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Бұланды ауданының елді мекендері аумағындағы бөлек жергілікті қоғамдастық жиындарын өткізудің тәртібі</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Бұланды ауданының елді мекендері аумағындағы бөлек жергілікті қоғамдастық жиындарын өткізудің тәртібі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ауыл, көше, көппәтерлі тұрғын үй тұрғындарының бөлек жергілікті қоғамдастық жиындарын өткізудің тәртібін белгілейді.</w:t>
      </w:r>
    </w:p>
    <w:bookmarkEnd w:id="6"/>
    <w:bookmarkStart w:name="z9" w:id="7"/>
    <w:p>
      <w:pPr>
        <w:spacing w:after="0"/>
        <w:ind w:left="0"/>
        <w:jc w:val="both"/>
      </w:pPr>
      <w:r>
        <w:rPr>
          <w:rFonts w:ascii="Times New Roman"/>
          <w:b w:val="false"/>
          <w:i w:val="false"/>
          <w:color w:val="000000"/>
          <w:sz w:val="28"/>
        </w:rPr>
        <w:t>
      2. Бұланды ауданының елді мекендері аумағындағы ауылдың, көшенің, көппәтерлі тұрғын үй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End w:id="7"/>
    <w:bookmarkStart w:name="z10" w:id="8"/>
    <w:p>
      <w:pPr>
        <w:spacing w:after="0"/>
        <w:ind w:left="0"/>
        <w:jc w:val="left"/>
      </w:pPr>
      <w:r>
        <w:rPr>
          <w:rFonts w:ascii="Times New Roman"/>
          <w:b/>
          <w:i w:val="false"/>
          <w:color w:val="000000"/>
        </w:rPr>
        <w:t xml:space="preserve"> 2. Бөлек жиындарды өткізу тәртібі</w:t>
      </w:r>
    </w:p>
    <w:bookmarkEnd w:id="8"/>
    <w:bookmarkStart w:name="z11" w:id="9"/>
    <w:p>
      <w:pPr>
        <w:spacing w:after="0"/>
        <w:ind w:left="0"/>
        <w:jc w:val="both"/>
      </w:pPr>
      <w:r>
        <w:rPr>
          <w:rFonts w:ascii="Times New Roman"/>
          <w:b w:val="false"/>
          <w:i w:val="false"/>
          <w:color w:val="000000"/>
          <w:sz w:val="28"/>
        </w:rPr>
        <w:t>
      3. Бөлек жиынды аудандық маңызы бар қаланың, ауылдың, кенттің, ауылдық округтің әкімі шақырады.</w:t>
      </w:r>
    </w:p>
    <w:bookmarkEnd w:id="9"/>
    <w:p>
      <w:pPr>
        <w:spacing w:after="0"/>
        <w:ind w:left="0"/>
        <w:jc w:val="both"/>
      </w:pPr>
      <w:r>
        <w:rPr>
          <w:rFonts w:ascii="Times New Roman"/>
          <w:b w:val="false"/>
          <w:i w:val="false"/>
          <w:color w:val="000000"/>
          <w:sz w:val="28"/>
        </w:rPr>
        <w:t>
      Бұланды ауданы әкімінің жергілікті қоғамдастық жиынын өткізуге оң шешімі бар болған жағдайда бөлек жиынды өткізуге болады.</w:t>
      </w:r>
    </w:p>
    <w:bookmarkStart w:name="z12" w:id="10"/>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ауданның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0"/>
    <w:bookmarkStart w:name="z13" w:id="11"/>
    <w:p>
      <w:pPr>
        <w:spacing w:after="0"/>
        <w:ind w:left="0"/>
        <w:jc w:val="both"/>
      </w:pPr>
      <w:r>
        <w:rPr>
          <w:rFonts w:ascii="Times New Roman"/>
          <w:b w:val="false"/>
          <w:i w:val="false"/>
          <w:color w:val="000000"/>
          <w:sz w:val="28"/>
        </w:rPr>
        <w:t>
      5. Ауыл, көше, көппәтерлі тұрғын үй шегінде бөлек жиынды өткізуді аудандық маңызы бар қаланың, ауылдың, кенттің, ауылдық округтің әкімі ұйымдастырады.</w:t>
      </w:r>
    </w:p>
    <w:bookmarkEnd w:id="11"/>
    <w:bookmarkStart w:name="z14" w:id="12"/>
    <w:p>
      <w:pPr>
        <w:spacing w:after="0"/>
        <w:ind w:left="0"/>
        <w:jc w:val="both"/>
      </w:pPr>
      <w:r>
        <w:rPr>
          <w:rFonts w:ascii="Times New Roman"/>
          <w:b w:val="false"/>
          <w:i w:val="false"/>
          <w:color w:val="000000"/>
          <w:sz w:val="28"/>
        </w:rPr>
        <w:t>
      6. Бөлек жиынды ашудың алдында тиісті ауылдың, көшенің, көппәтерлі тұрғын үйдің қатысып отырған және оған қатысуға құқығы бар тұрғындарын тіркеу жүргізіледі.</w:t>
      </w:r>
    </w:p>
    <w:bookmarkEnd w:id="12"/>
    <w:bookmarkStart w:name="z15" w:id="13"/>
    <w:p>
      <w:pPr>
        <w:spacing w:after="0"/>
        <w:ind w:left="0"/>
        <w:jc w:val="both"/>
      </w:pPr>
      <w:r>
        <w:rPr>
          <w:rFonts w:ascii="Times New Roman"/>
          <w:b w:val="false"/>
          <w:i w:val="false"/>
          <w:color w:val="000000"/>
          <w:sz w:val="28"/>
        </w:rPr>
        <w:t>
      7. Бөлек жиынды аудандық маңызы бар қала, ауыл, кент, ауылдық округ әкімі немесе ол уәкілеттік берген тұлға ашады.</w:t>
      </w:r>
    </w:p>
    <w:bookmarkEnd w:id="13"/>
    <w:p>
      <w:pPr>
        <w:spacing w:after="0"/>
        <w:ind w:left="0"/>
        <w:jc w:val="both"/>
      </w:pPr>
      <w:r>
        <w:rPr>
          <w:rFonts w:ascii="Times New Roman"/>
          <w:b w:val="false"/>
          <w:i w:val="false"/>
          <w:color w:val="000000"/>
          <w:sz w:val="28"/>
        </w:rPr>
        <w:t>
      Аудандық маңызы бар қала, ауыл, кент, ауылдық округ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6" w:id="14"/>
    <w:p>
      <w:pPr>
        <w:spacing w:after="0"/>
        <w:ind w:left="0"/>
        <w:jc w:val="both"/>
      </w:pPr>
      <w:r>
        <w:rPr>
          <w:rFonts w:ascii="Times New Roman"/>
          <w:b w:val="false"/>
          <w:i w:val="false"/>
          <w:color w:val="000000"/>
          <w:sz w:val="28"/>
        </w:rPr>
        <w:t xml:space="preserve">
      8. Жергілікті қоғамдастық жиынына қатысу үшін ауыл, көше, көппәтерлі тұрғын үй тұрғындары өкілдерінің кандидатураларын Бұланды аудандық мәслихаты бекіткен сандық құрамға сәйкес бөлек жиынның қатысушылары ұсынады. </w:t>
      </w:r>
    </w:p>
    <w:bookmarkEnd w:id="14"/>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Start w:name="z17" w:id="15"/>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5"/>
    <w:bookmarkStart w:name="z18" w:id="16"/>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тиісті аудандық маңызы бар қала, ауыл, кент және ауылдық округ әкімінің аппаратына береді.</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20 маусымдағы</w:t>
            </w:r>
            <w:r>
              <w:br/>
            </w:r>
            <w:r>
              <w:rPr>
                <w:rFonts w:ascii="Times New Roman"/>
                <w:b w:val="false"/>
                <w:i w:val="false"/>
                <w:color w:val="000000"/>
                <w:sz w:val="20"/>
              </w:rPr>
              <w:t>№ 6С-12/5 шешімімен</w:t>
            </w:r>
            <w:r>
              <w:br/>
            </w:r>
            <w:r>
              <w:rPr>
                <w:rFonts w:ascii="Times New Roman"/>
                <w:b w:val="false"/>
                <w:i w:val="false"/>
                <w:color w:val="000000"/>
                <w:sz w:val="20"/>
              </w:rPr>
              <w:t>бекітілген</w:t>
            </w:r>
          </w:p>
        </w:tc>
      </w:tr>
    </w:tbl>
    <w:bookmarkStart w:name="z20" w:id="17"/>
    <w:p>
      <w:pPr>
        <w:spacing w:after="0"/>
        <w:ind w:left="0"/>
        <w:jc w:val="left"/>
      </w:pPr>
      <w:r>
        <w:rPr>
          <w:rFonts w:ascii="Times New Roman"/>
          <w:b/>
          <w:i w:val="false"/>
          <w:color w:val="000000"/>
        </w:rPr>
        <w:t xml:space="preserve"> Бұланды ауданының елді мекендері аумағындағы жергілікті қоғамдастық жиынына қатысу үшін ауыл, көше, көппәтерлі тұрғын үй тұрғындары өкілдерінің санын айқындау</w:t>
      </w:r>
    </w:p>
    <w:bookmarkEnd w:id="17"/>
    <w:p>
      <w:pPr>
        <w:spacing w:after="0"/>
        <w:ind w:left="0"/>
        <w:jc w:val="both"/>
      </w:pPr>
      <w:r>
        <w:rPr>
          <w:rFonts w:ascii="Times New Roman"/>
          <w:b w:val="false"/>
          <w:i w:val="false"/>
          <w:color w:val="ff0000"/>
          <w:sz w:val="28"/>
        </w:rPr>
        <w:t xml:space="preserve">
      Ескерту. Айқындауға өзгеріс енгізілді - Ақмола облысы Бұланды аудандық мәслихатының 10.06.2020 </w:t>
      </w:r>
      <w:r>
        <w:rPr>
          <w:rFonts w:ascii="Times New Roman"/>
          <w:b w:val="false"/>
          <w:i w:val="false"/>
          <w:color w:val="ff0000"/>
          <w:sz w:val="28"/>
        </w:rPr>
        <w:t>№ 6С-59/2</w:t>
      </w:r>
      <w:r>
        <w:rPr>
          <w:rFonts w:ascii="Times New Roman"/>
          <w:b w:val="false"/>
          <w:i w:val="false"/>
          <w:color w:val="ff0000"/>
          <w:sz w:val="28"/>
        </w:rPr>
        <w:t xml:space="preserve"> (ресми жарияланған күнінен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ауданының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ауданының елді мекендері аумағындағы жергілікті қоғамдастық жиынына қатысу үшін ауыл, көше,көппәтерлі тұрғын үй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Айнакөл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Острогорка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Партизанка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Ортақшыл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Вознесенка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Вознесенка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Тастыөзек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Алтынды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Алтынды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Боярка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Ерголка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Тоқтамыс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Новокиевка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Иванковка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Гордеевка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Журавлевка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Журавлевка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Воробьевка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Ярославка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Новодонецкое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Капитоновка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Капитоновка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 Шолак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Карамышевка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Шұбарағаш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Отрадное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Суворовка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Караөзек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Купчановка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Байсуат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Еруслановка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Ұлтуған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Новобратск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Новобратск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Красносельск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Макинск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