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db8ba" w14:textId="c5db8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ауданында автотұрақтар (паркингтер) санаттарын белгілеу және автотұрақтар (паркингтер) үшін бөлінген жерлерге базалық салық мөлшерлемелерін ұлғайту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2017 жылғы 20 маусымдағы № 6С-12/4 шешімі. Ақмола облысының Әділет департаментінде 2017 жылғы 25 шілдеде № 6028 болып тіркелді. Күші жойылды - Ақмола облысы Бұланды аудандық мәслихатының 2018 жылғы 5 ақпандағы № 6С-19/6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Бұланды аудандық мәслихатының 05.02.2018 </w:t>
      </w:r>
      <w:r>
        <w:rPr>
          <w:rFonts w:ascii="Times New Roman"/>
          <w:b w:val="false"/>
          <w:i w:val="false"/>
          <w:color w:val="ff0000"/>
          <w:sz w:val="28"/>
        </w:rPr>
        <w:t>№ 6С-19/6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381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386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ауданында автотұрақтардың (паркингтердің) санаттары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 және автотұрақтар (паркингтер) үшін бөлінген жерлерге базалық салық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ұлғайтылсын.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Автотұрақтар (паркингтер) үшін бөлінген басқа санаттағы жерлерге салықты есептеу кезінде, жерлеріне базалық мөлшерлемелер қолданылатын жақын жатқан елді мекен Макинск қаласы болып айқындалсын.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Бұланды аудандық мәслихатының "Бұланды ауданында автотұрақтар (паркингтер) санаттарын белгілеу және автотұрақтар (паркингтер) үшін бөлінген жерлерге салынатын базалық ставкаларының мөлшерін ұлғайту туралы" 2011 жылғы 9 желтоқсандағы № 4С-40/3 (Нормативтік құқықтық актілерді мемлекеттік тіркеу тізілімінде № 1-7-144 болып тіркелген, 2012 жылғы 10 ақпанда аудандық "Бұланды Таңы" және "Вести Буланды жаршысы"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 12 – сессияның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Т.Сихимбаев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маусым 2017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Қаржы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 Мемлекеттік кірістер комитеті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 бойынша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департаментінің Бұланды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 мемлекеттік кірістер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РММ – 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маусым 2017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6С-12/4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 (паркингтер) санаттары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7"/>
        <w:gridCol w:w="5424"/>
        <w:gridCol w:w="3439"/>
      </w:tblGrid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 (паркингтер) түрлері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</w:t>
            </w:r>
          </w:p>
        </w:tc>
      </w:tr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түрдегі автотұрақтар (паркингтер)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</w:t>
            </w:r>
          </w:p>
        </w:tc>
      </w:tr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түрдегі автотұрақтар (паркингтер)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санат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6С-12/4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Бұланды ауданында автотұрақтар (паркингтер) үшін бөлінген жерлерге салынатын салықтың базалық мөлшерлемелерін ұлғайту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3"/>
        <w:gridCol w:w="5324"/>
        <w:gridCol w:w="3063"/>
      </w:tblGrid>
      <w:tr>
        <w:trPr>
          <w:trHeight w:val="30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 (паркинтер) санаты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мөлшерлемелерді ұлғайту</w:t>
            </w:r>
          </w:p>
        </w:tc>
      </w:tr>
      <w:tr>
        <w:trPr>
          <w:trHeight w:val="30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</w:t>
            </w:r>
          </w:p>
        </w:tc>
      </w:tr>
      <w:tr>
        <w:trPr>
          <w:trHeight w:val="30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санат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