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13b8" w14:textId="9a41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2016 жылғы 23 желтоқсандағы № 6С-8/1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2017 жылғы 10 қарашадағы № 6С-15/1 шешімі. Ақмола облысының Әділет департаментінде 2017 жылғы 20 қарашада № 6167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"2017-2019 жылдарға арналған аудандық бюджет туралы" 2016 жылғы 23 желтоқсандағы № 6С-8/1 (Нормативтік құқықтық актілерді мемлекеттік тіркеу тізілімінде № 5693 болып тіркелген, 2017 жылғы 20 қаңтарда "Бұланды ақпарат"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4002283,0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713529,0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8283,4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32922,0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3247548,6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салықтық емес түсімдер,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кәсіпорындардың таза кірісі бөлігінің түсімдері;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берілген кредиттер бойынша сыйақылар;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2017 жылға арналған аудандық бюджетте жергілікті өзін-өзі басқару органдарына аудандық бюджеттен берілетін трансферттер көлемі 47928,1 мың теңге сомасында ескерілсін,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әкімінің аппараты 39616,1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Айнакөл ауылдық округі 452,0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 665,0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Вознесенка ауылдық округі 555,0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Даниловка ауылдық округі 819,0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Ерголка ауылдық округі 363,0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Журавлевка ауылдық округі 930,0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Капитоновка ауылдық округі 1132,0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Қараөзек ауылдық округі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Карамышевка ауылдық округі 1405,0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Никольск ауылдық округі 1205,0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Новобратск ауылдық округі 656,0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күшiне енедi және 2017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15-сессияның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қараша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3247548,6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3247548,6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3247548,6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6221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4073383,2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27161,8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2630672,5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1983408,1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калалалық ауқымдағы мектеп олимпиадаларың және мектептен тыс іс-шараларды өткізү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білім беру ұйымдарын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107743,3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107743,3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186015,2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55502,8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381411,9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ауыл, ауылдық округ әкімі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95396,5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 саясат жүргізу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81192,7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көрсету жөніндегі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(профицитті пайдалану)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әрбір қаладағы аудан, аудандық маңызы бар қаланың, кент, ауыл, ауылдық округтің бюджеттік бағдарламаларының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204957,2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842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842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/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Карамышевка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14996,7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