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0ff19" w14:textId="3f0ff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Егіндікөл аудандық мәслихаттың 2016 жылғы 24 желтоқсандағы № 6С10-2 "Ауданның 2017-2019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Егіндікөл аудандық мәслихатының 2017 жылғы 15 мамырдағы № 6С 13-4 шешімі. Ақмола облысының Әділет департаментінде 2017 жылғы 29 мамырда № 5968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4 желтоқсандағы Бюджет кодексінің 106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Егіндікөл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Егіндікөл аудандық мәслихатының "Ауданның 2017-2019 жылдарға арналған бюджеті туралы" 2016 жылғы 24 желтоқсандағы № 6С10-2 (Нормативтік құқықтық актілерді мемлекеттік тіркеу тізілімінде № 5677 тіркелген, 2017 жылғы 23 қаңтарда аудандық "Алтын астық"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2017-2019 жылдарға арналған аудан бюджеті 1, 2, 3 қосымшаларға сәйкес, оның ішінде 2017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кірістер – 1272824,6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192089,0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2550,0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5795,0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– 1072390,6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шығындар – 1284774,0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12977,6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17380,6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4403,0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 40300,0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40300,0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мемлекеттің қаржы активтерін сатудан түсетін түсімдер – 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– -65227,0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(профицитін пайдалану) – 65227,0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қарыздар түсімі – 17018,0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қарыздарды өтеу – 4403,0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 қаражатының пайдаланылатын қалдықтары – 52612,0 мың теңге.";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шешімінің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 Ақмола облысының Әділет департаментінде мемлекеттік тіркелген күннен бастап күшіне енеді және 2017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Қ.Достенов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Егіндікөл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Н.Төлепов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2017 жылғы 15 мамыр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6С13-4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6С10-2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Ауданның 2017 жылға арналған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996"/>
        <w:gridCol w:w="642"/>
        <w:gridCol w:w="6710"/>
        <w:gridCol w:w="331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1272824,6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192089,0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104096,0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104096,0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49773,0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29297,0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5795,0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1072390,6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1072390,6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3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1072390,6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3"/>
        <w:gridCol w:w="1173"/>
        <w:gridCol w:w="1173"/>
        <w:gridCol w:w="6221"/>
        <w:gridCol w:w="28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1284774,0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255182,6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79451,6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79005,6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99329,0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95699,0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меншікке мүлікті сатып алу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және өнеркәсіп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590475,1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585245,4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484861,0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10634,4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(қалалалық) ауқымдағы мектеп олимпиадаларын және мектептен тыс іс-шараларды өткiзу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5229,7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67858,0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4974,0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2434,0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123558,0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122344,0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108402,0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коммуналдық меншігіндегі жылу желілерін пайдалануды ұйымдастыру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 абаттандыру және көгалдандыру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102381,0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білім, дене шынықтыру және спорт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саясат, мәдениет және тілдерді дамыту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83345,0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Ақпаратты,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объектілерін дамыту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58368,0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мен жер қатынастары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және жер қатынастары саласындағы мемлекеттік саясатты іске асыру жөніндегі қызметтер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аумағының қала құрылысын дамытудың кешенді схемаларын және елді мекендердің бас жоспарларын әзірлеу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44869,0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14869,0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8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29446,3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29446,3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10325,3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19121,0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12977,6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17380,6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17380,6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17380,6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17380,6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сәулет, тұрғын үй-коммуналдық шаруашылығы, жолаушылар көлігі және автомобиль жолдары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ел ішінде сатудан түсетін түсімдер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-65227,0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65227,0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52612,0</w:t>
            </w:r>
          </w:p>
        </w:tc>
      </w:tr>
      <w:tr>
        <w:trPr>
          <w:trHeight w:val="30" w:hRule="atLeast"/>
        </w:trPr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6С13-4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6С10-2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облыстық бюджеттен нысаналы трансферттер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4"/>
        <w:gridCol w:w="5866"/>
      </w:tblGrid>
      <w:tr>
        <w:trPr>
          <w:trHeight w:val="30" w:hRule="atLeast"/>
        </w:trPr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30" w:hRule="atLeast"/>
        </w:trPr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214 237,6</w:t>
            </w:r>
          </w:p>
        </w:tc>
      </w:tr>
      <w:tr>
        <w:trPr>
          <w:trHeight w:val="30" w:hRule="atLeast"/>
        </w:trPr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55 243,4</w:t>
            </w:r>
          </w:p>
        </w:tc>
      </w:tr>
      <w:tr>
        <w:trPr>
          <w:trHeight w:val="30" w:hRule="atLeast"/>
        </w:trPr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 ауылы әкімінің аппараты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 жөндеуге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жұмыспен қамту және әлеуметтік бағдарламалар бөлімі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Қыска мерзімдік кәсіби оқытуды іске асыруына берілетін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ветеринария бөлімі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17 260,0</w:t>
            </w:r>
          </w:p>
        </w:tc>
      </w:tr>
      <w:tr>
        <w:trPr>
          <w:trHeight w:val="30" w:hRule="atLeast"/>
        </w:trPr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іс-шараларды жүргізуге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15 160,0</w:t>
            </w:r>
          </w:p>
        </w:tc>
      </w:tr>
      <w:tr>
        <w:trPr>
          <w:trHeight w:val="30" w:hRule="atLeast"/>
        </w:trPr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Бруцелезбен ауыратын санитариялық союға жіберілетін ауыл шаруашылығы малдарының (ірі қара және ұсақ малдың) құнын өтеуге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</w:tr>
      <w:tr>
        <w:trPr>
          <w:trHeight w:val="30" w:hRule="atLeast"/>
        </w:trPr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білім, дене шынықтыру және спорт бөлімі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3 483,4</w:t>
            </w:r>
          </w:p>
        </w:tc>
      </w:tr>
      <w:tr>
        <w:trPr>
          <w:trHeight w:val="30" w:hRule="atLeast"/>
        </w:trPr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ұлт өкілдеріне жатпайтын мектеп оқушылары үшін мемлекеттік тілден іс-шаралар өткізуге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1 609,0</w:t>
            </w:r>
          </w:p>
        </w:tc>
      </w:tr>
      <w:tr>
        <w:trPr>
          <w:trHeight w:val="30" w:hRule="atLeast"/>
        </w:trPr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Мектептерге арналған оқулықтарды сатып алу және жеткізуге берілетін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1 874,4</w:t>
            </w:r>
          </w:p>
        </w:tc>
      </w:tr>
      <w:tr>
        <w:trPr>
          <w:trHeight w:val="30" w:hRule="atLeast"/>
        </w:trPr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Жылумен жабдықтайтын кәсіпорындардың жылу беру мезгіліне дайындалуға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даму трансферттерi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158 994,2</w:t>
            </w:r>
          </w:p>
        </w:tc>
      </w:tr>
      <w:tr>
        <w:trPr>
          <w:trHeight w:val="30" w:hRule="atLeast"/>
        </w:trPr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iшiнде: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158994,2</w:t>
            </w:r>
          </w:p>
        </w:tc>
      </w:tr>
      <w:tr>
        <w:trPr>
          <w:trHeight w:val="30" w:hRule="atLeast"/>
        </w:trPr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Жарғылық капиталының үлкейту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40300,0</w:t>
            </w:r>
          </w:p>
        </w:tc>
      </w:tr>
      <w:tr>
        <w:trPr>
          <w:trHeight w:val="30" w:hRule="atLeast"/>
        </w:trPr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 ауданы Қоржынкөл ауылындағы Днепропетровск мектебіне инженерлік желілермен блок-модульді қазандықтың құрылысына жобалық-сметалық құжаттама әзірлеу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4461,2</w:t>
            </w:r>
          </w:p>
        </w:tc>
      </w:tr>
      <w:tr>
        <w:trPr>
          <w:trHeight w:val="30" w:hRule="atLeast"/>
        </w:trPr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 ауданы Егіндікөл ауылындағы аудандық Мәдениет үйінің қайта құрылысына кешенді ведомстводан тыс сараптама өткізумен жобалық-сметалық құжаттамасын әзірлеу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 ауданы Аудандық Мәдениет үйіне блок-модульді қазандықтың құрылысына кешенді ведомстводан тыс сараптама өткізумен жобалық-сметалық құжаттамасын әзірлеу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6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 ауданы Егіндікөл ауылында екі пәтерлі тұрғын үйдің құрылысы (5 позиция)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102233,0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15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6С13-4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Егіндікөл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24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6С10-2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ауыл және ауылдық округтердің бюджеттік бағдарламалары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"/>
        <w:gridCol w:w="1180"/>
        <w:gridCol w:w="1180"/>
        <w:gridCol w:w="3669"/>
        <w:gridCol w:w="2110"/>
        <w:gridCol w:w="1490"/>
        <w:gridCol w:w="18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ауылы</w:t>
            </w:r>
          </w:p>
        </w:tc>
        <w:tc>
          <w:tcPr>
            <w:tcW w:w="1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ауылдық округі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142501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8913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99329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8739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99329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8739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95699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8596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5556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ауылы</w:t>
            </w:r>
          </w:p>
        </w:tc>
        <w:tc>
          <w:tcPr>
            <w:tcW w:w="18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Алакөл ауылдық округі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9"/>
        <w:gridCol w:w="1949"/>
        <w:gridCol w:w="1612"/>
        <w:gridCol w:w="1950"/>
        <w:gridCol w:w="1613"/>
        <w:gridCol w:w="1613"/>
        <w:gridCol w:w="1614"/>
      </w:tblGrid>
      <w:tr>
        <w:trPr>
          <w:trHeight w:val="30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Спиридоновка ауылы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Бауман ауылы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Буревестник ауылы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 ауылы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Жалманқұлақ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Қоржынкөл ауылы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ауылдық округі</w:t>
            </w:r>
          </w:p>
        </w:tc>
      </w:tr>
      <w:tr>
        <w:trPr>
          <w:trHeight w:val="30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16702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9256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9062</w:t>
            </w:r>
          </w:p>
        </w:tc>
      </w:tr>
      <w:tr>
        <w:trPr>
          <w:trHeight w:val="30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15971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7756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8682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9062</w:t>
            </w:r>
          </w:p>
        </w:tc>
      </w:tr>
      <w:tr>
        <w:trPr>
          <w:trHeight w:val="30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15971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7756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8682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9062</w:t>
            </w:r>
          </w:p>
        </w:tc>
      </w:tr>
      <w:tr>
        <w:trPr>
          <w:trHeight w:val="30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15734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7756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8682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9062</w:t>
            </w:r>
          </w:p>
        </w:tc>
      </w:tr>
      <w:tr>
        <w:trPr>
          <w:trHeight w:val="30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Спиридоновка ауылы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Бауман ауылы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Буревестник ауылы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 ауылы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Жалманқұлақ ауылдық округі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Қоржынкөл ауылы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ауылдық округі</w:t>
            </w:r>
          </w:p>
        </w:tc>
      </w:tr>
      <w:tr>
        <w:trPr>
          <w:trHeight w:val="30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