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d8c9" w14:textId="742d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Ақмола облысы Егіндікөл аудандық мәслихатының 2017 жылғы 22 желтоқсандағы № 6С18-2 шешімі. Ақмола облысының Әділет департаментінде 2018 жылғы 9 қаңтарда № 6307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Егіндікөл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 – 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p>
      <w:pPr>
        <w:spacing w:after="0"/>
        <w:ind w:left="0"/>
        <w:jc w:val="both"/>
      </w:pPr>
      <w:r>
        <w:rPr>
          <w:rFonts w:ascii="Times New Roman"/>
          <w:b w:val="false"/>
          <w:i w:val="false"/>
          <w:color w:val="000000"/>
          <w:sz w:val="28"/>
        </w:rPr>
        <w:t>
      1) кірістер – 1251938,2 мың теңге, оның ішінде:</w:t>
      </w:r>
    </w:p>
    <w:p>
      <w:pPr>
        <w:spacing w:after="0"/>
        <w:ind w:left="0"/>
        <w:jc w:val="both"/>
      </w:pPr>
      <w:r>
        <w:rPr>
          <w:rFonts w:ascii="Times New Roman"/>
          <w:b w:val="false"/>
          <w:i w:val="false"/>
          <w:color w:val="000000"/>
          <w:sz w:val="28"/>
        </w:rPr>
        <w:t>
      салықтық түсімдер – 183590,0 мың теңге;</w:t>
      </w:r>
    </w:p>
    <w:p>
      <w:pPr>
        <w:spacing w:after="0"/>
        <w:ind w:left="0"/>
        <w:jc w:val="both"/>
      </w:pPr>
      <w:r>
        <w:rPr>
          <w:rFonts w:ascii="Times New Roman"/>
          <w:b w:val="false"/>
          <w:i w:val="false"/>
          <w:color w:val="000000"/>
          <w:sz w:val="28"/>
        </w:rPr>
        <w:t>
      салықтық емес түсімдер – 3178,0 мың теңге;</w:t>
      </w:r>
    </w:p>
    <w:p>
      <w:pPr>
        <w:spacing w:after="0"/>
        <w:ind w:left="0"/>
        <w:jc w:val="both"/>
      </w:pPr>
      <w:r>
        <w:rPr>
          <w:rFonts w:ascii="Times New Roman"/>
          <w:b w:val="false"/>
          <w:i w:val="false"/>
          <w:color w:val="000000"/>
          <w:sz w:val="28"/>
        </w:rPr>
        <w:t>
      негізгі капиталды сатудан түсетін түсімдер – 4289,0 мың теңге;</w:t>
      </w:r>
    </w:p>
    <w:p>
      <w:pPr>
        <w:spacing w:after="0"/>
        <w:ind w:left="0"/>
        <w:jc w:val="both"/>
      </w:pPr>
      <w:r>
        <w:rPr>
          <w:rFonts w:ascii="Times New Roman"/>
          <w:b w:val="false"/>
          <w:i w:val="false"/>
          <w:color w:val="000000"/>
          <w:sz w:val="28"/>
        </w:rPr>
        <w:t>
      трансферттер түсімі – 1060881,2 мың теңге;</w:t>
      </w:r>
    </w:p>
    <w:p>
      <w:pPr>
        <w:spacing w:after="0"/>
        <w:ind w:left="0"/>
        <w:jc w:val="both"/>
      </w:pPr>
      <w:r>
        <w:rPr>
          <w:rFonts w:ascii="Times New Roman"/>
          <w:b w:val="false"/>
          <w:i w:val="false"/>
          <w:color w:val="000000"/>
          <w:sz w:val="28"/>
        </w:rPr>
        <w:t>
      2) шығындар – 1266713,8 мың теңге;</w:t>
      </w:r>
    </w:p>
    <w:p>
      <w:pPr>
        <w:spacing w:after="0"/>
        <w:ind w:left="0"/>
        <w:jc w:val="both"/>
      </w:pPr>
      <w:r>
        <w:rPr>
          <w:rFonts w:ascii="Times New Roman"/>
          <w:b w:val="false"/>
          <w:i w:val="false"/>
          <w:color w:val="000000"/>
          <w:sz w:val="28"/>
        </w:rPr>
        <w:t>
      3) таза бюджеттік кредиттеу – 22398,0 мың теңге, оның ішінде:</w:t>
      </w:r>
    </w:p>
    <w:p>
      <w:pPr>
        <w:spacing w:after="0"/>
        <w:ind w:left="0"/>
        <w:jc w:val="both"/>
      </w:pPr>
      <w:r>
        <w:rPr>
          <w:rFonts w:ascii="Times New Roman"/>
          <w:b w:val="false"/>
          <w:i w:val="false"/>
          <w:color w:val="000000"/>
          <w:sz w:val="28"/>
        </w:rPr>
        <w:t>
      бюджеттік кредиттер – 27744,0 мың теңге;</w:t>
      </w:r>
    </w:p>
    <w:p>
      <w:pPr>
        <w:spacing w:after="0"/>
        <w:ind w:left="0"/>
        <w:jc w:val="both"/>
      </w:pPr>
      <w:r>
        <w:rPr>
          <w:rFonts w:ascii="Times New Roman"/>
          <w:b w:val="false"/>
          <w:i w:val="false"/>
          <w:color w:val="000000"/>
          <w:sz w:val="28"/>
        </w:rPr>
        <w:t>
      бюджеттік кредиттерді өтеу – 5346,0 мың теңге;</w:t>
      </w:r>
    </w:p>
    <w:p>
      <w:pPr>
        <w:spacing w:after="0"/>
        <w:ind w:left="0"/>
        <w:jc w:val="both"/>
      </w:pPr>
      <w:r>
        <w:rPr>
          <w:rFonts w:ascii="Times New Roman"/>
          <w:b w:val="false"/>
          <w:i w:val="false"/>
          <w:color w:val="000000"/>
          <w:sz w:val="28"/>
        </w:rPr>
        <w:t>
      4) қаржы активтерімен операциялар бойынша сальдо – 3456,0 мың теңге, оның ішінде:</w:t>
      </w:r>
    </w:p>
    <w:p>
      <w:pPr>
        <w:spacing w:after="0"/>
        <w:ind w:left="0"/>
        <w:jc w:val="both"/>
      </w:pPr>
      <w:r>
        <w:rPr>
          <w:rFonts w:ascii="Times New Roman"/>
          <w:b w:val="false"/>
          <w:i w:val="false"/>
          <w:color w:val="000000"/>
          <w:sz w:val="28"/>
        </w:rPr>
        <w:t>
      қаржы активтерін сатып алу – 4800,0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1344,0 мың теңге;</w:t>
      </w:r>
    </w:p>
    <w:p>
      <w:pPr>
        <w:spacing w:after="0"/>
        <w:ind w:left="0"/>
        <w:jc w:val="both"/>
      </w:pPr>
      <w:r>
        <w:rPr>
          <w:rFonts w:ascii="Times New Roman"/>
          <w:b w:val="false"/>
          <w:i w:val="false"/>
          <w:color w:val="000000"/>
          <w:sz w:val="28"/>
        </w:rPr>
        <w:t>
      5) бюджет тапшылығы (профициті) – - 40629,6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40629,6 мың теңге:</w:t>
      </w:r>
    </w:p>
    <w:p>
      <w:pPr>
        <w:spacing w:after="0"/>
        <w:ind w:left="0"/>
        <w:jc w:val="both"/>
      </w:pPr>
      <w:r>
        <w:rPr>
          <w:rFonts w:ascii="Times New Roman"/>
          <w:b w:val="false"/>
          <w:i w:val="false"/>
          <w:color w:val="000000"/>
          <w:sz w:val="28"/>
        </w:rPr>
        <w:t>
      қарыздар түсімі – 27506,2 мың теңге;</w:t>
      </w:r>
    </w:p>
    <w:p>
      <w:pPr>
        <w:spacing w:after="0"/>
        <w:ind w:left="0"/>
        <w:jc w:val="both"/>
      </w:pPr>
      <w:r>
        <w:rPr>
          <w:rFonts w:ascii="Times New Roman"/>
          <w:b w:val="false"/>
          <w:i w:val="false"/>
          <w:color w:val="000000"/>
          <w:sz w:val="28"/>
        </w:rPr>
        <w:t>
      қарыздарды өтеу – 5346,0 мың теңге;</w:t>
      </w:r>
    </w:p>
    <w:p>
      <w:pPr>
        <w:spacing w:after="0"/>
        <w:ind w:left="0"/>
        <w:jc w:val="both"/>
      </w:pPr>
      <w:r>
        <w:rPr>
          <w:rFonts w:ascii="Times New Roman"/>
          <w:b w:val="false"/>
          <w:i w:val="false"/>
          <w:color w:val="000000"/>
          <w:sz w:val="28"/>
        </w:rPr>
        <w:t>
      бюджет қаражатының пайдаланылатын қалдықтары – 18469,4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Егіндікөл аудандық мәслихатының 31.10.2018 </w:t>
      </w:r>
      <w:r>
        <w:rPr>
          <w:rFonts w:ascii="Times New Roman"/>
          <w:b w:val="false"/>
          <w:i w:val="false"/>
          <w:color w:val="000000"/>
          <w:sz w:val="28"/>
        </w:rPr>
        <w:t>№ 6С28-2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Келесі көздердің есебінен аудандық бюджетінің кірістері бекітілсін:</w:t>
      </w:r>
    </w:p>
    <w:bookmarkEnd w:id="2"/>
    <w:p>
      <w:pPr>
        <w:spacing w:after="0"/>
        <w:ind w:left="0"/>
        <w:jc w:val="both"/>
      </w:pPr>
      <w:r>
        <w:rPr>
          <w:rFonts w:ascii="Times New Roman"/>
          <w:b w:val="false"/>
          <w:i w:val="false"/>
          <w:color w:val="000000"/>
          <w:sz w:val="28"/>
        </w:rPr>
        <w:t>
      1) салықтық түсімдер:</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2) салықтық емес түсімдер:</w:t>
      </w:r>
    </w:p>
    <w:p>
      <w:pPr>
        <w:spacing w:after="0"/>
        <w:ind w:left="0"/>
        <w:jc w:val="both"/>
      </w:pPr>
      <w:r>
        <w:rPr>
          <w:rFonts w:ascii="Times New Roman"/>
          <w:b w:val="false"/>
          <w:i w:val="false"/>
          <w:color w:val="000000"/>
          <w:sz w:val="28"/>
        </w:rPr>
        <w:t>
      мемлекеттік кәсіпорындардың таза кіріс бөлігінің түсетін түсімдері;</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кредиттер бойынша сыйақылар;</w:t>
      </w:r>
    </w:p>
    <w:p>
      <w:pPr>
        <w:spacing w:after="0"/>
        <w:ind w:left="0"/>
        <w:jc w:val="both"/>
      </w:pP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түсiмдер;</w:t>
      </w:r>
    </w:p>
    <w:p>
      <w:pPr>
        <w:spacing w:after="0"/>
        <w:ind w:left="0"/>
        <w:jc w:val="both"/>
      </w:pPr>
      <w:r>
        <w:rPr>
          <w:rFonts w:ascii="Times New Roman"/>
          <w:b w:val="false"/>
          <w:i w:val="false"/>
          <w:color w:val="000000"/>
          <w:sz w:val="28"/>
        </w:rPr>
        <w:t>
      3) негізгі капиталды сатудан түсетін түсімдер:</w:t>
      </w:r>
    </w:p>
    <w:p>
      <w:pPr>
        <w:spacing w:after="0"/>
        <w:ind w:left="0"/>
        <w:jc w:val="both"/>
      </w:pPr>
      <w:r>
        <w:rPr>
          <w:rFonts w:ascii="Times New Roman"/>
          <w:b w:val="false"/>
          <w:i w:val="false"/>
          <w:color w:val="000000"/>
          <w:sz w:val="28"/>
        </w:rPr>
        <w:t>
      жерді сату;</w:t>
      </w:r>
    </w:p>
    <w:p>
      <w:pPr>
        <w:spacing w:after="0"/>
        <w:ind w:left="0"/>
        <w:jc w:val="both"/>
      </w:pPr>
      <w:r>
        <w:rPr>
          <w:rFonts w:ascii="Times New Roman"/>
          <w:b w:val="false"/>
          <w:i w:val="false"/>
          <w:color w:val="000000"/>
          <w:sz w:val="28"/>
        </w:rPr>
        <w:t>
      4) трансферттердің түсімдері:</w:t>
      </w:r>
    </w:p>
    <w:p>
      <w:pPr>
        <w:spacing w:after="0"/>
        <w:ind w:left="0"/>
        <w:jc w:val="both"/>
      </w:pPr>
      <w:r>
        <w:rPr>
          <w:rFonts w:ascii="Times New Roman"/>
          <w:b w:val="false"/>
          <w:i w:val="false"/>
          <w:color w:val="000000"/>
          <w:sz w:val="28"/>
        </w:rPr>
        <w:t>
      ағымдағы нысаналы трансферттер;</w:t>
      </w:r>
    </w:p>
    <w:p>
      <w:pPr>
        <w:spacing w:after="0"/>
        <w:ind w:left="0"/>
        <w:jc w:val="both"/>
      </w:pPr>
      <w:r>
        <w:rPr>
          <w:rFonts w:ascii="Times New Roman"/>
          <w:b w:val="false"/>
          <w:i w:val="false"/>
          <w:color w:val="000000"/>
          <w:sz w:val="28"/>
        </w:rPr>
        <w:t>
      нысаналы даму трансферттері;</w:t>
      </w:r>
    </w:p>
    <w:p>
      <w:pPr>
        <w:spacing w:after="0"/>
        <w:ind w:left="0"/>
        <w:jc w:val="both"/>
      </w:pPr>
      <w:r>
        <w:rPr>
          <w:rFonts w:ascii="Times New Roman"/>
          <w:b w:val="false"/>
          <w:i w:val="false"/>
          <w:color w:val="000000"/>
          <w:sz w:val="28"/>
        </w:rPr>
        <w:t>
      субвенциялар.</w:t>
      </w:r>
    </w:p>
    <w:bookmarkStart w:name="z4" w:id="3"/>
    <w:p>
      <w:pPr>
        <w:spacing w:after="0"/>
        <w:ind w:left="0"/>
        <w:jc w:val="both"/>
      </w:pPr>
      <w:r>
        <w:rPr>
          <w:rFonts w:ascii="Times New Roman"/>
          <w:b w:val="false"/>
          <w:i w:val="false"/>
          <w:color w:val="000000"/>
          <w:sz w:val="28"/>
        </w:rPr>
        <w:t>
      3. 2018 жылға арналған аудандық бюджетте облыстық бюджеттен 2018 жылға 883481,0 мың теңге сомасында субвенция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2018 жылға арналған аудандық бюджетте республикалық бюджеттен нысаналы трансферттер және бюджеттік кредиттер қарастырылғаны ескерілсін, </w:t>
      </w:r>
      <w:r>
        <w:rPr>
          <w:rFonts w:ascii="Times New Roman"/>
          <w:b w:val="false"/>
          <w:i w:val="false"/>
          <w:color w:val="000000"/>
          <w:sz w:val="28"/>
        </w:rPr>
        <w:t>4 қосымшаға</w:t>
      </w:r>
      <w:r>
        <w:rPr>
          <w:rFonts w:ascii="Times New Roman"/>
          <w:b w:val="false"/>
          <w:i w:val="false"/>
          <w:color w:val="000000"/>
          <w:sz w:val="28"/>
        </w:rPr>
        <w:t xml:space="preserve"> сәйкес. </w:t>
      </w:r>
    </w:p>
    <w:bookmarkEnd w:id="4"/>
    <w:p>
      <w:pPr>
        <w:spacing w:after="0"/>
        <w:ind w:left="0"/>
        <w:jc w:val="both"/>
      </w:pPr>
      <w:r>
        <w:rPr>
          <w:rFonts w:ascii="Times New Roman"/>
          <w:b w:val="false"/>
          <w:i w:val="false"/>
          <w:color w:val="000000"/>
          <w:sz w:val="28"/>
        </w:rPr>
        <w:t xml:space="preserve">
      Көрсетілген нысаналы трансферттер сомасы аудан әкімдігінің қаулысымен анықталып бөлінеді. </w:t>
      </w:r>
    </w:p>
    <w:bookmarkStart w:name="z6" w:id="5"/>
    <w:p>
      <w:pPr>
        <w:spacing w:after="0"/>
        <w:ind w:left="0"/>
        <w:jc w:val="both"/>
      </w:pPr>
      <w:r>
        <w:rPr>
          <w:rFonts w:ascii="Times New Roman"/>
          <w:b w:val="false"/>
          <w:i w:val="false"/>
          <w:color w:val="000000"/>
          <w:sz w:val="28"/>
        </w:rPr>
        <w:t xml:space="preserve">
      5. 2018 жылға арналған аудандық бюджетте облыстық бюджеттен нысаналы трансферттер қарастырылғаны ескерілсін, </w:t>
      </w:r>
      <w:r>
        <w:rPr>
          <w:rFonts w:ascii="Times New Roman"/>
          <w:b w:val="false"/>
          <w:i w:val="false"/>
          <w:color w:val="000000"/>
          <w:sz w:val="28"/>
        </w:rPr>
        <w:t>5 қосымшаға</w:t>
      </w:r>
      <w:r>
        <w:rPr>
          <w:rFonts w:ascii="Times New Roman"/>
          <w:b w:val="false"/>
          <w:i w:val="false"/>
          <w:color w:val="000000"/>
          <w:sz w:val="28"/>
        </w:rPr>
        <w:t xml:space="preserve"> сәйкес.</w:t>
      </w:r>
    </w:p>
    <w:bookmarkEnd w:id="5"/>
    <w:p>
      <w:pPr>
        <w:spacing w:after="0"/>
        <w:ind w:left="0"/>
        <w:jc w:val="both"/>
      </w:pPr>
      <w:r>
        <w:rPr>
          <w:rFonts w:ascii="Times New Roman"/>
          <w:b w:val="false"/>
          <w:i w:val="false"/>
          <w:color w:val="000000"/>
          <w:sz w:val="28"/>
        </w:rPr>
        <w:t>
      Көрсетілген нысаналы трансферттер сомасы аудан әкімдігінің қаулысымен анықталып бөлінеді.</w:t>
      </w:r>
    </w:p>
    <w:bookmarkStart w:name="z7" w:id="6"/>
    <w:p>
      <w:pPr>
        <w:spacing w:after="0"/>
        <w:ind w:left="0"/>
        <w:jc w:val="both"/>
      </w:pPr>
      <w:r>
        <w:rPr>
          <w:rFonts w:ascii="Times New Roman"/>
          <w:b w:val="false"/>
          <w:i w:val="false"/>
          <w:color w:val="000000"/>
          <w:sz w:val="28"/>
        </w:rPr>
        <w:t>
      6. 2018 жылға арналған аудандық бюджетте бюджеттік кредиттер бойынша негізгі қарыздар сомасын өтеу, 2010, 2011, 2012, 2013, 2014, 2015, 2016 және 2017 жылдар республикалық бюджеттен мамандарға әлеуметтік қолдау шараларын көрсетуді іске асыру 5346,0 мың теңге сомасында бөлінгені, ескерілсін.</w:t>
      </w:r>
    </w:p>
    <w:bookmarkEnd w:id="6"/>
    <w:bookmarkStart w:name="z8" w:id="7"/>
    <w:p>
      <w:pPr>
        <w:spacing w:after="0"/>
        <w:ind w:left="0"/>
        <w:jc w:val="both"/>
      </w:pPr>
      <w:r>
        <w:rPr>
          <w:rFonts w:ascii="Times New Roman"/>
          <w:b w:val="false"/>
          <w:i w:val="false"/>
          <w:color w:val="000000"/>
          <w:sz w:val="28"/>
        </w:rPr>
        <w:t>
      7. Заңнаманы өзгертуге байланысты жоғары тұрған бюджеттің шығындарын өтеуге аудандық бюджетте қаражат қайтару көзделгені ескерілсін, оның ішінде:</w:t>
      </w:r>
    </w:p>
    <w:bookmarkEnd w:id="7"/>
    <w:p>
      <w:pPr>
        <w:spacing w:after="0"/>
        <w:ind w:left="0"/>
        <w:jc w:val="both"/>
      </w:pPr>
      <w:r>
        <w:rPr>
          <w:rFonts w:ascii="Times New Roman"/>
          <w:b w:val="false"/>
          <w:i w:val="false"/>
          <w:color w:val="000000"/>
          <w:sz w:val="28"/>
        </w:rPr>
        <w:t>
      жұмыс берушінің міндетті зейнетақы жарналарын енгізу мерзімінің 2018 жылдан 2020 жылға көшіруімен;</w:t>
      </w:r>
    </w:p>
    <w:p>
      <w:pPr>
        <w:spacing w:after="0"/>
        <w:ind w:left="0"/>
        <w:jc w:val="both"/>
      </w:pPr>
      <w:r>
        <w:rPr>
          <w:rFonts w:ascii="Times New Roman"/>
          <w:b w:val="false"/>
          <w:i w:val="false"/>
          <w:color w:val="000000"/>
          <w:sz w:val="28"/>
        </w:rPr>
        <w:t>
      міндетті әлеуметтік медициналық сақтандыруға жұмыс берушілердің аударымдары бойынша мөлшерлемелерді азайту.</w:t>
      </w:r>
    </w:p>
    <w:bookmarkStart w:name="z9" w:id="8"/>
    <w:p>
      <w:pPr>
        <w:spacing w:after="0"/>
        <w:ind w:left="0"/>
        <w:jc w:val="both"/>
      </w:pPr>
      <w:r>
        <w:rPr>
          <w:rFonts w:ascii="Times New Roman"/>
          <w:b w:val="false"/>
          <w:i w:val="false"/>
          <w:color w:val="000000"/>
          <w:sz w:val="28"/>
        </w:rPr>
        <w:t>
      8. Жергілікті атқарушы органның 2018 жылға арналған резерві 425,0 мың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Егіндікөл аудандық мәслихатының 31.10.2018 </w:t>
      </w:r>
      <w:r>
        <w:rPr>
          <w:rFonts w:ascii="Times New Roman"/>
          <w:b w:val="false"/>
          <w:i w:val="false"/>
          <w:color w:val="000000"/>
          <w:sz w:val="28"/>
        </w:rPr>
        <w:t>№ 6С28-2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Қазақстан Республикасының заңнамасына сәйкес, ауылдық жерде қызмет істейтін білім беру, әлеуметтік қамсыздандыру, мәдениет саласы қызметкерлерінің қызметтік жалақылары мен тарифтік ставкаларына осы қызмет түрлерімен қалалық жерлерде айналысатын мамандардың қызметтік жалақылары мен тарифтік ставкаларымен салыстырғанда жиырма бес пайызға жоғарылату белгіленсін. </w:t>
      </w:r>
    </w:p>
    <w:bookmarkEnd w:id="9"/>
    <w:bookmarkStart w:name="z11" w:id="10"/>
    <w:p>
      <w:pPr>
        <w:spacing w:after="0"/>
        <w:ind w:left="0"/>
        <w:jc w:val="both"/>
      </w:pPr>
      <w:r>
        <w:rPr>
          <w:rFonts w:ascii="Times New Roman"/>
          <w:b w:val="false"/>
          <w:i w:val="false"/>
          <w:color w:val="000000"/>
          <w:sz w:val="28"/>
        </w:rPr>
        <w:t xml:space="preserve">
      10. 2018 жылға арналған аудандық бюджетінің атқарылу процесінде секвестрге жатпайтын аудандық бюджеттік бағдарламалардың (кіші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xml:space="preserve">
      11. Ауыл, ауылдық округтердің 2018 жылға арналған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12. Жергілікті өзін-өзі басқару органдарына 2018 жылға арналған трансферттер сомаларын бөлудің көлемдері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12"/>
    <w:bookmarkStart w:name="z14" w:id="13"/>
    <w:p>
      <w:pPr>
        <w:spacing w:after="0"/>
        <w:ind w:left="0"/>
        <w:jc w:val="both"/>
      </w:pPr>
      <w:r>
        <w:rPr>
          <w:rFonts w:ascii="Times New Roman"/>
          <w:b w:val="false"/>
          <w:i w:val="false"/>
          <w:color w:val="000000"/>
          <w:sz w:val="28"/>
        </w:rPr>
        <w:t>
      13.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Р.Ахмедов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Н.Төлепов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22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1 қосымша</w:t>
            </w:r>
          </w:p>
        </w:tc>
      </w:tr>
    </w:tbl>
    <w:bookmarkStart w:name="z16" w:id="14"/>
    <w:p>
      <w:pPr>
        <w:spacing w:after="0"/>
        <w:ind w:left="0"/>
        <w:jc w:val="left"/>
      </w:pPr>
      <w:r>
        <w:rPr>
          <w:rFonts w:ascii="Times New Roman"/>
          <w:b/>
          <w:i w:val="false"/>
          <w:color w:val="000000"/>
        </w:rPr>
        <w:t xml:space="preserve"> 2018 жылға арналған аудандық бюджет</w:t>
      </w:r>
    </w:p>
    <w:bookmarkEnd w:id="14"/>
    <w:p>
      <w:pPr>
        <w:spacing w:after="0"/>
        <w:ind w:left="0"/>
        <w:jc w:val="both"/>
      </w:pPr>
      <w:r>
        <w:rPr>
          <w:rFonts w:ascii="Times New Roman"/>
          <w:b w:val="false"/>
          <w:i w:val="false"/>
          <w:color w:val="ff0000"/>
          <w:sz w:val="28"/>
        </w:rPr>
        <w:t xml:space="preserve">
      Ескерту. 1-қосымша жаңа редакцияда - Ақмола облысы Егіндікөл аудандық мәслихатының 31.10.2018 </w:t>
      </w:r>
      <w:r>
        <w:rPr>
          <w:rFonts w:ascii="Times New Roman"/>
          <w:b w:val="false"/>
          <w:i w:val="false"/>
          <w:color w:val="ff0000"/>
          <w:sz w:val="28"/>
        </w:rPr>
        <w:t>№ 6С28-2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1251938,2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1060881,2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1060881,2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1060881,2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1266713,8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232338,2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669799,2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669324,8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530906,5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-40629,6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40629,6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2 қосымша</w:t>
            </w:r>
          </w:p>
        </w:tc>
      </w:tr>
    </w:tbl>
    <w:bookmarkStart w:name="z18" w:id="15"/>
    <w:p>
      <w:pPr>
        <w:spacing w:after="0"/>
        <w:ind w:left="0"/>
        <w:jc w:val="left"/>
      </w:pPr>
      <w:r>
        <w:rPr>
          <w:rFonts w:ascii="Times New Roman"/>
          <w:b/>
          <w:i w:val="false"/>
          <w:color w:val="000000"/>
        </w:rPr>
        <w:t xml:space="preserve"> 2019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1104957,0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890783,0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890783,0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890783,0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601562,0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601562,0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3 қосымша</w:t>
            </w:r>
          </w:p>
        </w:tc>
      </w:tr>
    </w:tbl>
    <w:bookmarkStart w:name="z20" w:id="16"/>
    <w:p>
      <w:pPr>
        <w:spacing w:after="0"/>
        <w:ind w:left="0"/>
        <w:jc w:val="left"/>
      </w:pPr>
      <w:r>
        <w:rPr>
          <w:rFonts w:ascii="Times New Roman"/>
          <w:b/>
          <w:i w:val="false"/>
          <w:color w:val="000000"/>
        </w:rPr>
        <w:t xml:space="preserve"> 2020 жылға арналған аудандық бюджет</w:t>
      </w:r>
    </w:p>
    <w:bookmarkEnd w:id="16"/>
    <w:p>
      <w:pPr>
        <w:spacing w:after="0"/>
        <w:ind w:left="0"/>
        <w:jc w:val="both"/>
      </w:pPr>
      <w:r>
        <w:rPr>
          <w:rFonts w:ascii="Times New Roman"/>
          <w:b w:val="false"/>
          <w:i w:val="false"/>
          <w:color w:val="ff0000"/>
          <w:sz w:val="28"/>
        </w:rPr>
        <w:t xml:space="preserve">
      Ескерту. 3-қосымша жаңа редакцияда - Ақмола облысы Егіндікөл аудандық мәслихатының 27.04.2018 </w:t>
      </w:r>
      <w:r>
        <w:rPr>
          <w:rFonts w:ascii="Times New Roman"/>
          <w:b w:val="false"/>
          <w:i w:val="false"/>
          <w:color w:val="ff0000"/>
          <w:sz w:val="28"/>
        </w:rPr>
        <w:t>№ 6С25-2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1128515,0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899273,0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Сома</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899273,0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628296,0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628296,0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4 қосымша</w:t>
            </w:r>
          </w:p>
        </w:tc>
      </w:tr>
    </w:tbl>
    <w:bookmarkStart w:name="z22" w:id="17"/>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және бюджеттік кредиттер</w:t>
      </w:r>
    </w:p>
    <w:bookmarkEnd w:id="17"/>
    <w:p>
      <w:pPr>
        <w:spacing w:after="0"/>
        <w:ind w:left="0"/>
        <w:jc w:val="both"/>
      </w:pPr>
      <w:r>
        <w:rPr>
          <w:rFonts w:ascii="Times New Roman"/>
          <w:b w:val="false"/>
          <w:i w:val="false"/>
          <w:color w:val="ff0000"/>
          <w:sz w:val="28"/>
        </w:rPr>
        <w:t xml:space="preserve">
      Ескерту. 4-қосымша жаңа редакцияда - Ақмола облысы Егіндікөл аудандық мәслихатының 31.10.2018 </w:t>
      </w:r>
      <w:r>
        <w:rPr>
          <w:rFonts w:ascii="Times New Roman"/>
          <w:b w:val="false"/>
          <w:i w:val="false"/>
          <w:color w:val="ff0000"/>
          <w:sz w:val="28"/>
        </w:rPr>
        <w:t>№ 6С28-2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0"/>
        <w:gridCol w:w="3740"/>
      </w:tblGrid>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69 548,6</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42 042,4</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8 254,0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19 569,4</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1 084,3</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ұйымдарға мемлекеттік әлеуметтік тапсырысты орналастыруға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4 554,1</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4 927,0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27 506,2</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27 506,2</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5 қосымша</w:t>
            </w:r>
          </w:p>
        </w:tc>
      </w:tr>
    </w:tbl>
    <w:bookmarkStart w:name="z24" w:id="18"/>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18"/>
    <w:p>
      <w:pPr>
        <w:spacing w:after="0"/>
        <w:ind w:left="0"/>
        <w:jc w:val="both"/>
      </w:pPr>
      <w:r>
        <w:rPr>
          <w:rFonts w:ascii="Times New Roman"/>
          <w:b w:val="false"/>
          <w:i w:val="false"/>
          <w:color w:val="ff0000"/>
          <w:sz w:val="28"/>
        </w:rPr>
        <w:t xml:space="preserve">
      Ескерту. 5-қосымша жаңа редакцияда - Ақмола облысы Егіндікөл аудандық мәслихатының 31.10.2018 </w:t>
      </w:r>
      <w:r>
        <w:rPr>
          <w:rFonts w:ascii="Times New Roman"/>
          <w:b w:val="false"/>
          <w:i w:val="false"/>
          <w:color w:val="ff0000"/>
          <w:sz w:val="28"/>
        </w:rPr>
        <w:t>№ 6С28-2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135 357,8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104 184,5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16 819,7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нодулярлы дерматитіне қарсы екпе жұмыстарын жүргізуге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73 524,5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объектілерінің жөндеуіне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мектептерді Wi-Fi желілерімен жабдықтау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құрылыс,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тасқынының салдарынан жергілікті маңызы бар автожолдардың ағымдағы жөндеуге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құрылыс,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6 қосымша</w:t>
            </w:r>
          </w:p>
        </w:tc>
      </w:tr>
    </w:tbl>
    <w:bookmarkStart w:name="z26" w:id="19"/>
    <w:p>
      <w:pPr>
        <w:spacing w:after="0"/>
        <w:ind w:left="0"/>
        <w:jc w:val="left"/>
      </w:pPr>
      <w:r>
        <w:rPr>
          <w:rFonts w:ascii="Times New Roman"/>
          <w:b/>
          <w:i w:val="false"/>
          <w:color w:val="000000"/>
        </w:rPr>
        <w:t xml:space="preserve"> 2018 жылға арналған аудандық бюджетінің атқарылу процесінде секвестрленуге жатпайтың аудандық бюджеттік бағдарламалардың (кіші бағдарламалардың) тізімі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39"/>
        <w:gridCol w:w="2140"/>
        <w:gridCol w:w="2140"/>
        <w:gridCol w:w="43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7 қосымша</w:t>
            </w:r>
          </w:p>
        </w:tc>
      </w:tr>
    </w:tbl>
    <w:bookmarkStart w:name="z28" w:id="20"/>
    <w:p>
      <w:pPr>
        <w:spacing w:after="0"/>
        <w:ind w:left="0"/>
        <w:jc w:val="left"/>
      </w:pPr>
      <w:r>
        <w:rPr>
          <w:rFonts w:ascii="Times New Roman"/>
          <w:b/>
          <w:i w:val="false"/>
          <w:color w:val="000000"/>
        </w:rPr>
        <w:t xml:space="preserve"> 2018 жылға арналған ауыл және ауылдық округтердің бюджеттік бағдарламалары</w:t>
      </w:r>
    </w:p>
    <w:bookmarkEnd w:id="20"/>
    <w:p>
      <w:pPr>
        <w:spacing w:after="0"/>
        <w:ind w:left="0"/>
        <w:jc w:val="both"/>
      </w:pPr>
      <w:r>
        <w:rPr>
          <w:rFonts w:ascii="Times New Roman"/>
          <w:b w:val="false"/>
          <w:i w:val="false"/>
          <w:color w:val="ff0000"/>
          <w:sz w:val="28"/>
        </w:rPr>
        <w:t xml:space="preserve">
      Ескерту. 7-қосымша жаңа редакцияда - Ақмола облысы Егіндікөл аудандық мәслихатының 31.10.2018 </w:t>
      </w:r>
      <w:r>
        <w:rPr>
          <w:rFonts w:ascii="Times New Roman"/>
          <w:b w:val="false"/>
          <w:i w:val="false"/>
          <w:color w:val="ff0000"/>
          <w:sz w:val="28"/>
        </w:rPr>
        <w:t>№ 6С28-2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682"/>
        <w:gridCol w:w="1683"/>
        <w:gridCol w:w="1683"/>
        <w:gridCol w:w="1392"/>
        <w:gridCol w:w="1392"/>
        <w:gridCol w:w="1392"/>
        <w:gridCol w:w="1684"/>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ауылдық округі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8 қосымша</w:t>
            </w:r>
          </w:p>
        </w:tc>
      </w:tr>
    </w:tbl>
    <w:bookmarkStart w:name="z30" w:id="21"/>
    <w:p>
      <w:pPr>
        <w:spacing w:after="0"/>
        <w:ind w:left="0"/>
        <w:jc w:val="left"/>
      </w:pPr>
      <w:r>
        <w:rPr>
          <w:rFonts w:ascii="Times New Roman"/>
          <w:b/>
          <w:i w:val="false"/>
          <w:color w:val="000000"/>
        </w:rPr>
        <w:t xml:space="preserve"> 2018 жылға жергілікті өзін-өзі басқару органдарға трансферттер сомаларын бөлу</w:t>
      </w:r>
    </w:p>
    <w:bookmarkEnd w:id="21"/>
    <w:p>
      <w:pPr>
        <w:spacing w:after="0"/>
        <w:ind w:left="0"/>
        <w:jc w:val="both"/>
      </w:pPr>
      <w:r>
        <w:rPr>
          <w:rFonts w:ascii="Times New Roman"/>
          <w:b w:val="false"/>
          <w:i w:val="false"/>
          <w:color w:val="ff0000"/>
          <w:sz w:val="28"/>
        </w:rPr>
        <w:t xml:space="preserve">
      Ескерту. 8-қосымша жаңа редакцияда - Ақмола облысы Егіндікөл аудандық мәслихатының 31.10.2018 </w:t>
      </w:r>
      <w:r>
        <w:rPr>
          <w:rFonts w:ascii="Times New Roman"/>
          <w:b w:val="false"/>
          <w:i w:val="false"/>
          <w:color w:val="ff0000"/>
          <w:sz w:val="28"/>
        </w:rPr>
        <w:t>№ 6С28-2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2639"/>
        <w:gridCol w:w="7022"/>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