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3af0" w14:textId="3d83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Егіндікөл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2017 жылғы 25 желтоқсандағы № 6С19-2 шешімі. Ақмола облысының Әділет департаментінде 2018 жылғы 9 қаңтарда № 6308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2018– 2020 жылдарға арналған Егіндікөл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36033,7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23410,0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4031,7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8592,0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36033,7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Егіндікөл аудандық мәслихатының 31.10.2018 </w:t>
      </w:r>
      <w:r>
        <w:rPr>
          <w:rFonts w:ascii="Times New Roman"/>
          <w:b w:val="false"/>
          <w:i w:val="false"/>
          <w:color w:val="000000"/>
          <w:sz w:val="28"/>
        </w:rPr>
        <w:t>№ 6С28-3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Келесі көздердің есебінен Егіндікөл ауылының бюджетінің кірістері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трансферттердің түсімдері: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Егіндікөл ауылының бюджетіне аудандық бюджеттен субвенциялар қарастырылғаны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15499,0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13520,0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16530,0 мың теңге сомасында.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2018 жылдың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аулының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25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Егіндікөл ауылының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Егіндікөл аудандық мәслихатының 31.10.2018 </w:t>
      </w:r>
      <w:r>
        <w:rPr>
          <w:rFonts w:ascii="Times New Roman"/>
          <w:b w:val="false"/>
          <w:i w:val="false"/>
          <w:color w:val="ff0000"/>
          <w:sz w:val="28"/>
        </w:rPr>
        <w:t>№ 6С28-3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36033,7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36033,7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Егіндікөл ауылының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Егіндікөл аудандық мәслихатының 27.04.2018 </w:t>
      </w:r>
      <w:r>
        <w:rPr>
          <w:rFonts w:ascii="Times New Roman"/>
          <w:b w:val="false"/>
          <w:i w:val="false"/>
          <w:color w:val="ff0000"/>
          <w:sz w:val="28"/>
        </w:rPr>
        <w:t>№ 6С25-3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Егіндікөл ауылының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Ақмола облысы Егіндікөл аудандық мәслихатының 27.04.2018 </w:t>
      </w:r>
      <w:r>
        <w:rPr>
          <w:rFonts w:ascii="Times New Roman"/>
          <w:b w:val="false"/>
          <w:i w:val="false"/>
          <w:color w:val="ff0000"/>
          <w:sz w:val="28"/>
        </w:rPr>
        <w:t>№ 6С25-3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