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f2df" w14:textId="8f9f2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"Ерейментау ауданының аудандық маңызы бар жалпыға ортақ пайдаланылатын автомобиль жолдарының атаулары мен индекстер тізбесін бекіту туралы" Ақмола облысы Ерейментау ауданының 2016 жылғы 18 қазандағы № а-10/452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2017 жылғы 27 наурыздағы № а-3/103 қаулысы. Ақмола облысының Әділет департаментінде 2017 жылғы 13 сәуірде № 5878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Ақмола облысы Ерейментау ауданының "Ерейментау ауданының аудандық маңызы бар жалпыға ортақ пайдаланылатын автомобиль жолдарының атаулары мен индекстер тізбесін бекіту туралы" 2016 жылғы 18 қазандағы № а-10/452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5593 тіркелді, 2016 жылғы 23 қарашада "Ереймен", "Ерейментау" газеттерінде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А.А.Манадыровқа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"Ақмола облысының жолаушылар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Д.Сағитов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"27" наурыз 2017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