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07ce" w14:textId="9910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2016 жылғы 26 желтоқсандағы № 6С-10/2-16 "2017-2019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2017 жылғы 7 сәуірдегі № 6С-12/3-17 шешімі. Ақмола облысының Әділет департаментінде 2017 жылғы 27 сәуірде № 5911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аудандық мәслихатының 2016 жылғы 26 желтоқсандағы № 6С-10/2-16 "2017-2019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5690 болып тіркелген, аудандық "Ереймен" газетінде 2017 жылғы 18 қаңтарында, аудандық "Ерейментау" газетінде 2017 жылғы 18 қаңтарында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1, 2 және 3 қосымшаларға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 – 3 834 871,0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1 157 346,0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5 407,0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18 000,0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2 654 118,0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3 967 365,0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 15 392,5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20 421,5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5 029,0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жасалатын операциялар бойынша сальдо – 11 000,0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11 000,0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- 158 886,5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158 886,5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2017 жылға арналған аудан бюджетіне 2017 жылдың 1 қаңтарында пайда болған 143 494,5 мың теңге сомасындағы бюджеттік қаражаттардың бос қалдықтары белгіленген заңнамалық тәртіпте пайдаланылатыны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сәуір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2 654 118,0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2 654 118,0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2 654 118,0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5"/>
        <w:gridCol w:w="1065"/>
        <w:gridCol w:w="6191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3 967 365,0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344 131,2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83 351,1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175 629,5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2 576 832,1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2 518 910,1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ақшалай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357 886,1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мұқтаждықтары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189 719,6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52 000,0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-158 886,5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3"/>
        <w:gridCol w:w="6597"/>
      </w:tblGrid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арнайы гигиена құралдарымен қамтамасыз етудің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көмекші (компенсаторлық) құралдар тізбесін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Тілдік курстар бойынша тағылымдамадан өткен мұғалімдерге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қызметкерді алмастырғаны үшін мұғалімдерге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мұқтаждықтары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Ерейментау қаласы, ауылдық округтер мен ауылдар әкімдері аппараттарының бюджеттік бағдарламалары бойынша шығындар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815"/>
        <w:gridCol w:w="1535"/>
        <w:gridCol w:w="1536"/>
        <w:gridCol w:w="3806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қосымша 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Ерейментау қаласы, ауылдық округтер мен ауылдар арасында жергілікті өзін-өзі басқару органдарымен траснферттерді үйлестіру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