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f1908" w14:textId="7ff19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2017 жылға арналған Ерейментау ауданы бойынша мектепке дейінгі тәрбие мен оқытуға мемлекеттік білім беру тапсырысын, ата-ана төлемақысының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Ерейментау ауданы әкімдігінің 2017 жылғы 12 қазандағы № а-10/335 қаулысы. Ақмола облысының Әділет департаментінде 2017 жылғы 30 қазанда № 6133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2007 жылғы 27 шілдедегі "Білім туралы" Заңының 6-бабы 4-тармағының </w:t>
      </w:r>
      <w:r>
        <w:rPr>
          <w:rFonts w:ascii="Times New Roman"/>
          <w:b w:val="false"/>
          <w:i w:val="false"/>
          <w:color w:val="000000"/>
          <w:sz w:val="28"/>
        </w:rPr>
        <w:t>8-1)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Ерейментау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берілген 2017 жылға арналған Ерейментау ауданы бойынша мектепке дейінгі тәрбие мен оқытуға мемлекеттік білім беру тапсырысы, ата-ана төлемақысының </w:t>
      </w:r>
      <w:r>
        <w:rPr>
          <w:rFonts w:ascii="Times New Roman"/>
          <w:b w:val="false"/>
          <w:i w:val="false"/>
          <w:color w:val="000000"/>
          <w:sz w:val="28"/>
        </w:rPr>
        <w:t>мөлшері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Ерейментау ауданы әкімдігінің қаулылары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А.Е.Әлжановқа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Ақмола облысының Әділет департаментінде мемлекеттік тіркелген күнінен бастап күшіне енеді, ресми жарияланған күнінен бастап қолданысқа енгізіледі және 2017 жылдың 1 қаңтарынан бастап туындаған құқықтық қатынастарға тарайды.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Ерейментау ауданының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Е.Нұғыманов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"12" қазан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а-10/335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бекітілді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Ерейментау ауданы бойынша мектепке дейінгі тәрбие мен оқытуға мемлекеттік білім беру тапсырысы, ата-ана төлемақысының мөлшері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9"/>
        <w:gridCol w:w="757"/>
        <w:gridCol w:w="659"/>
        <w:gridCol w:w="759"/>
        <w:gridCol w:w="1156"/>
        <w:gridCol w:w="1156"/>
        <w:gridCol w:w="956"/>
        <w:gridCol w:w="3219"/>
        <w:gridCol w:w="2619"/>
        <w:gridCol w:w="760"/>
      </w:tblGrid>
      <w:tr>
        <w:trPr>
          <w:trHeight w:val="30" w:hRule="atLeast"/>
        </w:trPr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 түрі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тәрбиеленушілер саны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тәрбиеленушіге айына (теңге) шығындардың орташа құны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мекемелерде айына (теңге) ата-ана төлемақысының мөлшері</w:t>
            </w:r>
          </w:p>
        </w:tc>
      </w:tr>
      <w:tr>
        <w:trPr>
          <w:trHeight w:val="30" w:hRule="atLeast"/>
        </w:trPr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Бөбекжай- бақшасы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Толымсыз жұмыс күнімен дербес шағын орталық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жанындағы толымсыз жұмыс күнімен шағын орталық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Бөбекжай- бақшасы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Толымсыз жұмыс күнімен дербес шағын орталық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жанындағы толымсыз жұмыс күнімен шағын орталық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Бөбекжай- бақшасы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Толымсыз жұмыс күнімен дербес шағын орталық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жанындағы толымсыз жұмыс күнімен шағын орталық</w:t>
            </w:r>
          </w:p>
        </w:tc>
      </w:tr>
      <w:tr>
        <w:trPr>
          <w:trHeight w:val="30" w:hRule="atLeast"/>
        </w:trPr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30500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8825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жасқа дейін -9500 Үш жастан жоғары - 10000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меншік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30500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17650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жасқа дейін -12000 Үш жастан жоғары - 15000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жасқа дейін-2500 Үш жастан жоғары- 3000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"12" қазан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а-10/335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Ерейментау ауданы әкімдігінің күші жойылды деп танылған қаулылардың тізбесі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Ақмола облысы Ерейментау ауданы әкімдігінің 2013 жылғы 29 тамыздағы № А-9/443 "Ерейментау ауданында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туралы" (Нормативтік құқықтық актілерді мемлекеттік тіркеу тізілімінде № 3831 тіркелді, 2013 жылғы 19 қазанда "Ереймен", "Ерейментау" газеттерінде жарияланды)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Ақмола облысы Ерейментау ауданы әкімдігінің 2013 жылғы 6 желтоқсандағы № а-12/616 "Ерейментау ауданында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туралы" Ерейментау ауданы әкімдігінің 2013 жылғы 29 тамыздағы № а-9/443 қаулысына өзгерістер енгізу туралы" (Нормативтік құқықтық актілерді мемлекеттік тіркеу тізілімінде № 3906 тіркелді, 2013 жылғы 14 желтоқсанда "Ереймен", "Ерейментау" газеттерінде жарияланды)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Ақмола облысы Ерейментау ауданы әкімдігінің 2014 жылғы 5 тамыздағы № а-8/394 "Ерейментау ауданында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туралы" Ерейментау ауданы әкімдігінің 2013 жылғы 29 тамыздағы № А-9/443 қаулысына өзгерістер енгізу туралы" (Нормативтік құқықтық актілерді мемлекеттік тіркеу тізілімінде № 4337 тіркелді, 2014 жылғы 13 қыркүйектегі "Ереймен", "Ерейментау" газеттерінде жарияланды)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Ақмола облысы Ерейментау ауданы әкімдігінің 2014 жылғы 4 желтоқсандағы № а-12/632 "Ерейментау ауданында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туралы" Ерейментау ауданы әкімдігінің 2013 жылғы 29 тамыздағы № А-9/443 қаулысына өзгеріс енгізу туралы" (Нормативтік құқықтық актілерді мемлекеттік тіркеу тізілімінде № 4565 тіркелді, 2015 жылғы 17 қаңтарда "Ереймен", "Ерейментау" газеттерінде жарияланды)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Ақмола облысы Ерейментау ауданы әкімдігінің 2015 жылғы 4 қыркүйектегі № а-9/437 "Ерейментау ауданында мектепке дейінгі тәрбие мен оқытуға мемлекеттік білім беру тапсырысын, жан басына шаққандағы қаржыландыру және ата-ананың төлеу мөлшерін бекіту туралы" Ерейментау ауданы әкімдігінің 2013 жылғы 29 тамыздағы № А-9/443 қаулысына өзгеріс енгізу туралы" (Нормативтік құқықтық актілерді мемлекеттік тіркеу тізілімінде № 4991 тіркелді, 2015 жылғы 7 қазанда "Ереймен", "Ерейментау" газеттерінде жарияланды)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Ақмола облысы Ерейментау ауданы әкімдігінің 2016 жылғы 20 мамырдағы № а-5/244 "Ерейментау ауданында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туралы" Ерейментау ауданы әкімдігінің 2013 жылғы 29 тамыздағы № А-9/443 қаулысына өзгеріс енгізу туралы" (Нормативтік құқықтық актілерді мемлекеттік тіркеу тізілімінде № 5422 тіркелді, 2016 жылғы 29 маусымда "Ереймен", "Ерейментау" газеттерінде жарияланды)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Ақмола облысы Ерейментау ауданы әкімдігінің 2016 жылғы 13 қыркүйектегі № а-9/388 Ерейментау ауданы әкімдігінің 2013 жылғы 29 тамыздағы № А-9/443 "Ерейментау ауданында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туралы" қаулысына өзгеріс енгізу туралы" (Нормативтік құқықтық актілерді мемлекеттік тіркеу тізілімінде № 5564 тіркелді, 2016 жылғы 19қазанда "Ереймен", "Ерейментау" газеттерінде жарияланды)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