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28f3" w14:textId="0752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2016 жылғы 26 желтоқсандағы № 6С-10/2-16 "2017-2019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2017 жылғы 24 қазандағы № 6С-16/2-17 шешімі. Ақмола облысының Әділет департаментінде 2017 жылғы 14 қарашада № 6164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"2017-2019 жылдарға арналған аудан бюджеті туралы" 2016 жылғы 26 желтоқсандағы № 6С-10/2-16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5690 болып тіркелген, аудандық "Ереймен" газетінде 2017 жылғы 18 қаңтарда, аудандық "Ерейментау" газетінде 2017 жылғы 18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2017–2019 жылдарға арналған аудандық бюджет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4 080 436,4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1 117 346,0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5 407,3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18 000,0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2 939 683,1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4 212 931,8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15 079,5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20 108,5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5 029,0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11 000,0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- 158 574,9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158 574,9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қазан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68"/>
        <w:gridCol w:w="624"/>
        <w:gridCol w:w="6520"/>
        <w:gridCol w:w="3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4 080 436,4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1 117 346,0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шетелдік азаматтар табыстарынан ұсталатын жеке табыс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588 027,0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75 765,0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2 939 683,1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2 939 683,1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2 939 683,1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9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4 212 931,8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341 012,2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191 976,2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175 273,2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2 560 778,4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2 503 431,4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1 771 064,7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191 207,0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215 302,6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180 111,7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174 638,7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ақшалай көмекті енгізу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612 330,0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581 568,2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мұқтаждықтары үшін жер учаскелерін алу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188 531,8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143 873,1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57 886,4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56 571,4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30 138,9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-158 574,9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20 108,5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20 108,5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2"/>
        <w:gridCol w:w="6418"/>
      </w:tblGrid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45 706,3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22 457,8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ақшалай көмекті енгізуге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7 812,0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арнайы гигиена құралдарымен қамтамасыз етудің нормаларын арттыруға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3 824,0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көмекші (компенсаторлық) құралдар тізбесін кеңейтуге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субсидиялар беруге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қызметкерді алмастырғаны үшін мұғалімдерге қосымша ақы төлеуге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мұқтаждықтары үшін жер учаскелерін алу 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 үшін берілетін бюджеттік кредиттер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6"/>
        <w:gridCol w:w="5004"/>
      </w:tblGrid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871 629,3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523 369,0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106 792,0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өткізуге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емес ұлтты мектептердің оқушылары үшін мемлекеттік тіл бойынша іс-шараларды өткізуге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Төлеу Шаханов атындағы № 3 орта мектебін күрделі жөндеуге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209 997,1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жол жабынын ағымдық жөндеуге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24 997,1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жұмыспен қамту және әлеуметтік бағдарламалар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22 603,2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үшін субсидияға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60 пәтерлік тұрғын үйдің инженерлік желілерін салуға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қаласындағы 60 пәтерлік (жалгерлік) коммуналдық тұрғын үйдің құрылысы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"Ерейментау қаласындағы 60 пәтерлі жалгерлік (коммуналдық) тұрғын үй құрылысы" объектісінің жобалық сметалық құжаттамасын түзету 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Ерейментау қаласындағы № 5 қазандықты және жылумен жабдықтау жүйесін қайта құрастыруға кешендік ведомстводан тыс сараптаманы өткізу арқылы жобалық сметалық құжаттама дайындауға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ауданының Күншалған ауылындағы су құбырлары желілерін қайта құрастыруға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"Ерейментау Су Арнасы" коммуналдық мемлекеттік кәсіпорнының жарғылық капиталын арттыруға</w:t>
            </w:r>
          </w:p>
        </w:tc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